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5210"/>
      </w:tblGrid>
      <w:tr w:rsidR="00570031" w:rsidRPr="00846D74" w:rsidTr="00F44E61">
        <w:tc>
          <w:tcPr>
            <w:tcW w:w="5387" w:type="dxa"/>
          </w:tcPr>
          <w:p w:rsidR="00233D88" w:rsidRPr="00846D74" w:rsidRDefault="00663F11" w:rsidP="00C54D92">
            <w:pPr>
              <w:spacing w:before="0" w:line="312" w:lineRule="auto"/>
              <w:ind w:left="57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6096C" w:rsidRPr="00846D74" w:rsidRDefault="00F6096C" w:rsidP="00C54D92">
            <w:pPr>
              <w:spacing w:before="0" w:line="312" w:lineRule="auto"/>
              <w:jc w:val="both"/>
              <w:rPr>
                <w:b/>
                <w:caps/>
                <w:sz w:val="28"/>
                <w:szCs w:val="28"/>
              </w:rPr>
            </w:pPr>
            <w:r w:rsidRPr="00846D74">
              <w:rPr>
                <w:b/>
                <w:caps/>
                <w:sz w:val="28"/>
                <w:szCs w:val="28"/>
              </w:rPr>
              <w:t>ПРИНЯТО</w:t>
            </w:r>
          </w:p>
          <w:p w:rsidR="00F6096C" w:rsidRPr="00846D74" w:rsidRDefault="00F6096C" w:rsidP="00C54D92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846D74">
              <w:rPr>
                <w:b/>
                <w:sz w:val="28"/>
                <w:szCs w:val="28"/>
              </w:rPr>
              <w:t>Ученым советом ФГБОУ ВО «БГИТУ»</w:t>
            </w:r>
          </w:p>
          <w:p w:rsidR="00E63E87" w:rsidRDefault="00F6096C" w:rsidP="00C54D92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A344AD">
              <w:rPr>
                <w:b/>
                <w:sz w:val="28"/>
                <w:szCs w:val="28"/>
              </w:rPr>
              <w:t>«</w:t>
            </w:r>
            <w:r w:rsidR="00C61C0D">
              <w:rPr>
                <w:b/>
                <w:bCs/>
                <w:sz w:val="28"/>
                <w:szCs w:val="28"/>
              </w:rPr>
              <w:t>____</w:t>
            </w:r>
            <w:r w:rsidR="00E63E87" w:rsidRPr="00A344AD">
              <w:rPr>
                <w:b/>
                <w:bCs/>
                <w:sz w:val="28"/>
                <w:szCs w:val="28"/>
              </w:rPr>
              <w:t xml:space="preserve">» </w:t>
            </w:r>
            <w:r w:rsidR="00C61C0D">
              <w:rPr>
                <w:b/>
                <w:bCs/>
                <w:sz w:val="28"/>
                <w:szCs w:val="28"/>
              </w:rPr>
              <w:t>________________</w:t>
            </w:r>
            <w:r w:rsidR="00663F11">
              <w:rPr>
                <w:b/>
                <w:bCs/>
                <w:sz w:val="28"/>
                <w:szCs w:val="28"/>
              </w:rPr>
              <w:t xml:space="preserve"> </w:t>
            </w:r>
            <w:r w:rsidR="00E63E87" w:rsidRPr="00663F11">
              <w:rPr>
                <w:b/>
                <w:bCs/>
                <w:sz w:val="28"/>
                <w:szCs w:val="28"/>
              </w:rPr>
              <w:t>20</w:t>
            </w:r>
            <w:r w:rsidR="00C61C0D">
              <w:rPr>
                <w:b/>
                <w:bCs/>
                <w:sz w:val="28"/>
                <w:szCs w:val="28"/>
              </w:rPr>
              <w:t>21</w:t>
            </w:r>
            <w:r w:rsidR="00E63E87" w:rsidRPr="00663F11">
              <w:rPr>
                <w:b/>
                <w:bCs/>
                <w:sz w:val="28"/>
                <w:szCs w:val="28"/>
              </w:rPr>
              <w:t xml:space="preserve"> г</w:t>
            </w:r>
            <w:r w:rsidR="00E63E87" w:rsidRPr="00663F11">
              <w:rPr>
                <w:b/>
                <w:sz w:val="28"/>
                <w:szCs w:val="28"/>
              </w:rPr>
              <w:t>.</w:t>
            </w:r>
          </w:p>
          <w:p w:rsidR="00F6096C" w:rsidRPr="00846D74" w:rsidRDefault="00F6096C" w:rsidP="00C54D92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846D74">
              <w:rPr>
                <w:b/>
                <w:sz w:val="28"/>
                <w:szCs w:val="28"/>
              </w:rPr>
              <w:t>Протокол №</w:t>
            </w:r>
            <w:r w:rsidR="00C61C0D">
              <w:rPr>
                <w:b/>
                <w:sz w:val="28"/>
                <w:szCs w:val="28"/>
              </w:rPr>
              <w:t xml:space="preserve"> ______</w:t>
            </w:r>
          </w:p>
          <w:p w:rsidR="00F624F6" w:rsidRPr="00846D74" w:rsidRDefault="00F624F6" w:rsidP="00C54D92">
            <w:pPr>
              <w:spacing w:before="0" w:line="312" w:lineRule="auto"/>
              <w:ind w:left="5760"/>
              <w:jc w:val="both"/>
              <w:rPr>
                <w:sz w:val="28"/>
                <w:szCs w:val="28"/>
              </w:rPr>
            </w:pPr>
          </w:p>
          <w:p w:rsidR="00570031" w:rsidRPr="00846D74" w:rsidRDefault="00570031" w:rsidP="00C54D92">
            <w:pPr>
              <w:spacing w:before="0" w:line="312" w:lineRule="auto"/>
              <w:ind w:left="5760"/>
              <w:jc w:val="both"/>
              <w:rPr>
                <w:sz w:val="28"/>
                <w:szCs w:val="28"/>
              </w:rPr>
            </w:pPr>
          </w:p>
          <w:p w:rsidR="00570031" w:rsidRPr="00846D74" w:rsidRDefault="00570031" w:rsidP="00C54D92">
            <w:pPr>
              <w:pStyle w:val="af"/>
              <w:tabs>
                <w:tab w:val="left" w:pos="2920"/>
              </w:tabs>
              <w:spacing w:line="312" w:lineRule="auto"/>
              <w:ind w:left="-6096"/>
              <w:jc w:val="both"/>
              <w:rPr>
                <w:lang w:val="en-US"/>
              </w:rPr>
            </w:pPr>
          </w:p>
        </w:tc>
        <w:tc>
          <w:tcPr>
            <w:tcW w:w="5210" w:type="dxa"/>
          </w:tcPr>
          <w:p w:rsidR="00F6096C" w:rsidRPr="00846D74" w:rsidRDefault="00F6096C" w:rsidP="00C54D92">
            <w:pPr>
              <w:pStyle w:val="af"/>
              <w:spacing w:line="312" w:lineRule="auto"/>
              <w:ind w:left="885" w:firstLine="601"/>
              <w:jc w:val="both"/>
            </w:pPr>
          </w:p>
          <w:p w:rsidR="00570031" w:rsidRPr="00846D74" w:rsidRDefault="00570031" w:rsidP="00C54D92">
            <w:pPr>
              <w:pStyle w:val="af"/>
              <w:spacing w:line="312" w:lineRule="auto"/>
              <w:ind w:left="885" w:firstLine="601"/>
              <w:jc w:val="both"/>
            </w:pPr>
            <w:r w:rsidRPr="00846D74">
              <w:t>УТВЕРЖДАЮ</w:t>
            </w:r>
          </w:p>
          <w:p w:rsidR="00570031" w:rsidRPr="00846D74" w:rsidRDefault="00570031" w:rsidP="00C54D92">
            <w:pPr>
              <w:pStyle w:val="af"/>
              <w:spacing w:line="312" w:lineRule="auto"/>
              <w:ind w:left="885"/>
              <w:jc w:val="right"/>
            </w:pPr>
            <w:r w:rsidRPr="00846D74">
              <w:t>Ректор ФГБОУ ВО</w:t>
            </w:r>
            <w:r w:rsidR="00273B0E">
              <w:t xml:space="preserve"> </w:t>
            </w:r>
            <w:r w:rsidRPr="00846D74">
              <w:t>«</w:t>
            </w:r>
            <w:r w:rsidR="00F44E61" w:rsidRPr="00846D74">
              <w:t>БГИТУ</w:t>
            </w:r>
            <w:r w:rsidRPr="00846D74">
              <w:t>»</w:t>
            </w:r>
          </w:p>
          <w:p w:rsidR="00570031" w:rsidRPr="00846D74" w:rsidRDefault="00570031" w:rsidP="00C54D92">
            <w:pPr>
              <w:pStyle w:val="af"/>
              <w:spacing w:line="312" w:lineRule="auto"/>
              <w:ind w:left="885"/>
              <w:jc w:val="both"/>
            </w:pPr>
            <w:r w:rsidRPr="00846D74">
              <w:t>______________В.А. Егорушкин</w:t>
            </w:r>
          </w:p>
          <w:p w:rsidR="00570031" w:rsidRPr="00663F11" w:rsidRDefault="00570031" w:rsidP="00C54D92">
            <w:pPr>
              <w:pStyle w:val="af"/>
              <w:spacing w:line="312" w:lineRule="auto"/>
              <w:ind w:left="885"/>
              <w:jc w:val="both"/>
              <w:rPr>
                <w:lang w:val="en-US"/>
              </w:rPr>
            </w:pPr>
            <w:r w:rsidRPr="00663F11">
              <w:t>«</w:t>
            </w:r>
            <w:r w:rsidR="00F44E61" w:rsidRPr="00663F11">
              <w:t>_</w:t>
            </w:r>
            <w:r w:rsidR="00237066" w:rsidRPr="00663F11">
              <w:t>__</w:t>
            </w:r>
            <w:r w:rsidR="00F44E61" w:rsidRPr="00663F11">
              <w:t>_</w:t>
            </w:r>
            <w:r w:rsidRPr="00663F11">
              <w:t>»________________ 20</w:t>
            </w:r>
            <w:r w:rsidR="00C61C0D">
              <w:t>21</w:t>
            </w:r>
            <w:r w:rsidRPr="00663F11">
              <w:t xml:space="preserve"> г.</w:t>
            </w:r>
          </w:p>
          <w:p w:rsidR="00F44E61" w:rsidRPr="00846D74" w:rsidRDefault="00F44E61" w:rsidP="00C54D92">
            <w:pPr>
              <w:pStyle w:val="af"/>
              <w:spacing w:line="312" w:lineRule="auto"/>
              <w:ind w:left="0"/>
              <w:jc w:val="both"/>
              <w:rPr>
                <w:b w:val="0"/>
                <w:lang w:val="en-US"/>
              </w:rPr>
            </w:pPr>
          </w:p>
        </w:tc>
      </w:tr>
    </w:tbl>
    <w:p w:rsidR="00C61C0D" w:rsidRPr="00602589" w:rsidRDefault="0054611E" w:rsidP="00C54D92">
      <w:pPr>
        <w:spacing w:before="0" w:line="312" w:lineRule="auto"/>
        <w:jc w:val="center"/>
        <w:rPr>
          <w:b/>
          <w:i/>
          <w:sz w:val="32"/>
          <w:szCs w:val="32"/>
        </w:rPr>
      </w:pPr>
      <w:r w:rsidRPr="00602589">
        <w:rPr>
          <w:b/>
          <w:sz w:val="32"/>
          <w:szCs w:val="32"/>
        </w:rPr>
        <w:t>ПОЛОЖЕНИЕ</w:t>
      </w:r>
      <w:r w:rsidRPr="00602589">
        <w:rPr>
          <w:b/>
          <w:sz w:val="32"/>
          <w:szCs w:val="32"/>
        </w:rPr>
        <w:br/>
        <w:t>о</w:t>
      </w:r>
      <w:r w:rsidR="00602589" w:rsidRPr="00602589">
        <w:rPr>
          <w:b/>
          <w:sz w:val="32"/>
          <w:szCs w:val="32"/>
        </w:rPr>
        <w:t xml:space="preserve"> </w:t>
      </w:r>
      <w:r w:rsidR="00602589" w:rsidRPr="00602589">
        <w:rPr>
          <w:b/>
          <w:color w:val="000000"/>
          <w:sz w:val="32"/>
          <w:szCs w:val="32"/>
        </w:rPr>
        <w:t xml:space="preserve">прохождении практики обучающимися </w:t>
      </w:r>
      <w:r w:rsidR="00602589">
        <w:rPr>
          <w:b/>
          <w:color w:val="000000"/>
          <w:sz w:val="32"/>
          <w:szCs w:val="32"/>
        </w:rPr>
        <w:br/>
      </w:r>
      <w:r w:rsidR="00602589" w:rsidRPr="00602589">
        <w:rPr>
          <w:b/>
          <w:color w:val="000000"/>
          <w:sz w:val="32"/>
          <w:szCs w:val="32"/>
        </w:rPr>
        <w:t>с ограниченными возможностями здоровья и инвалидами</w:t>
      </w:r>
      <w:r w:rsidR="00602589" w:rsidRPr="00602589">
        <w:rPr>
          <w:b/>
          <w:sz w:val="32"/>
          <w:szCs w:val="32"/>
        </w:rPr>
        <w:t xml:space="preserve"> </w:t>
      </w:r>
      <w:r w:rsidR="00602589">
        <w:rPr>
          <w:b/>
          <w:sz w:val="32"/>
          <w:szCs w:val="32"/>
        </w:rPr>
        <w:br/>
      </w:r>
      <w:r w:rsidR="00602589" w:rsidRPr="00602589">
        <w:rPr>
          <w:b/>
          <w:sz w:val="32"/>
          <w:szCs w:val="32"/>
        </w:rPr>
        <w:t xml:space="preserve">в </w:t>
      </w:r>
      <w:r w:rsidRPr="00602589">
        <w:rPr>
          <w:b/>
          <w:sz w:val="32"/>
          <w:szCs w:val="32"/>
        </w:rPr>
        <w:t xml:space="preserve">ФГБОУ ВО «Брянский государственный </w:t>
      </w:r>
      <w:r w:rsidR="00602589">
        <w:rPr>
          <w:b/>
          <w:sz w:val="32"/>
          <w:szCs w:val="32"/>
        </w:rPr>
        <w:br/>
      </w:r>
      <w:r w:rsidRPr="00602589">
        <w:rPr>
          <w:b/>
          <w:sz w:val="32"/>
          <w:szCs w:val="32"/>
        </w:rPr>
        <w:t>инженерно-технологический университет»</w:t>
      </w:r>
    </w:p>
    <w:p w:rsidR="00C61C0D" w:rsidRDefault="00C61C0D" w:rsidP="00C54D92">
      <w:pPr>
        <w:spacing w:before="0" w:line="312" w:lineRule="auto"/>
        <w:jc w:val="center"/>
        <w:rPr>
          <w:b/>
          <w:i/>
          <w:sz w:val="28"/>
          <w:szCs w:val="28"/>
        </w:rPr>
      </w:pPr>
    </w:p>
    <w:p w:rsidR="00273B0E" w:rsidRDefault="00273B0E" w:rsidP="00C54D92">
      <w:pPr>
        <w:spacing w:before="0" w:line="312" w:lineRule="auto"/>
        <w:jc w:val="center"/>
        <w:rPr>
          <w:b/>
          <w:i/>
          <w:sz w:val="28"/>
          <w:szCs w:val="28"/>
        </w:rPr>
      </w:pPr>
    </w:p>
    <w:p w:rsidR="00273B0E" w:rsidRDefault="00273B0E" w:rsidP="00C54D92">
      <w:pPr>
        <w:spacing w:before="0" w:line="312" w:lineRule="auto"/>
        <w:jc w:val="center"/>
        <w:rPr>
          <w:b/>
          <w:i/>
          <w:sz w:val="28"/>
          <w:szCs w:val="28"/>
        </w:rPr>
      </w:pPr>
    </w:p>
    <w:p w:rsidR="00C61C0D" w:rsidRDefault="00C61C0D" w:rsidP="00C54D92">
      <w:pPr>
        <w:spacing w:before="0" w:line="312" w:lineRule="auto"/>
        <w:jc w:val="center"/>
        <w:rPr>
          <w:b/>
          <w:i/>
          <w:sz w:val="28"/>
          <w:szCs w:val="28"/>
        </w:rPr>
      </w:pPr>
      <w:r w:rsidRPr="00B70883">
        <w:rPr>
          <w:b/>
          <w:i/>
          <w:sz w:val="28"/>
          <w:szCs w:val="28"/>
        </w:rPr>
        <w:t>Версия 0</w:t>
      </w:r>
      <w:r w:rsidR="00B5306D">
        <w:rPr>
          <w:b/>
          <w:i/>
          <w:sz w:val="28"/>
          <w:szCs w:val="28"/>
        </w:rPr>
        <w:t>1</w:t>
      </w:r>
    </w:p>
    <w:p w:rsidR="0063487F" w:rsidRPr="00846D74" w:rsidRDefault="0063487F" w:rsidP="00C54D92">
      <w:pPr>
        <w:spacing w:before="0" w:line="312" w:lineRule="auto"/>
        <w:jc w:val="center"/>
        <w:rPr>
          <w:b/>
          <w:sz w:val="28"/>
          <w:szCs w:val="28"/>
        </w:rPr>
      </w:pPr>
    </w:p>
    <w:p w:rsidR="00233D88" w:rsidRPr="00846D74" w:rsidRDefault="00233D88" w:rsidP="00C54D92">
      <w:pPr>
        <w:spacing w:before="0" w:line="312" w:lineRule="auto"/>
        <w:jc w:val="center"/>
        <w:rPr>
          <w:b/>
          <w:bCs/>
          <w:sz w:val="28"/>
          <w:szCs w:val="28"/>
        </w:rPr>
      </w:pPr>
      <w:r w:rsidRPr="00846D74">
        <w:rPr>
          <w:b/>
          <w:bCs/>
          <w:sz w:val="28"/>
          <w:szCs w:val="28"/>
        </w:rPr>
        <w:t>Дата введения:</w:t>
      </w:r>
      <w:r w:rsidR="00C61C0D">
        <w:rPr>
          <w:b/>
          <w:bCs/>
          <w:sz w:val="28"/>
          <w:szCs w:val="28"/>
        </w:rPr>
        <w:t xml:space="preserve"> </w:t>
      </w:r>
      <w:r w:rsidR="008F60F6" w:rsidRPr="00A344AD">
        <w:rPr>
          <w:b/>
          <w:bCs/>
          <w:sz w:val="28"/>
          <w:szCs w:val="28"/>
        </w:rPr>
        <w:t>«</w:t>
      </w:r>
      <w:r w:rsidR="00C61C0D">
        <w:rPr>
          <w:b/>
          <w:bCs/>
          <w:sz w:val="28"/>
          <w:szCs w:val="28"/>
        </w:rPr>
        <w:t>_____</w:t>
      </w:r>
      <w:r w:rsidR="008F60F6" w:rsidRPr="00A344AD">
        <w:rPr>
          <w:b/>
          <w:bCs/>
          <w:sz w:val="28"/>
          <w:szCs w:val="28"/>
        </w:rPr>
        <w:t xml:space="preserve">» </w:t>
      </w:r>
      <w:r w:rsidR="00C61C0D">
        <w:rPr>
          <w:b/>
          <w:bCs/>
          <w:sz w:val="28"/>
          <w:szCs w:val="28"/>
        </w:rPr>
        <w:t>_____________</w:t>
      </w:r>
      <w:r w:rsidRPr="00846D74">
        <w:rPr>
          <w:b/>
          <w:bCs/>
          <w:sz w:val="28"/>
          <w:szCs w:val="28"/>
        </w:rPr>
        <w:t xml:space="preserve"> 20</w:t>
      </w:r>
      <w:r w:rsidR="00C61C0D">
        <w:rPr>
          <w:b/>
          <w:bCs/>
          <w:sz w:val="28"/>
          <w:szCs w:val="28"/>
        </w:rPr>
        <w:t xml:space="preserve">21 </w:t>
      </w:r>
      <w:r w:rsidRPr="00846D74">
        <w:rPr>
          <w:b/>
          <w:bCs/>
          <w:sz w:val="28"/>
          <w:szCs w:val="28"/>
        </w:rPr>
        <w:t>г.</w:t>
      </w:r>
    </w:p>
    <w:p w:rsidR="00646698" w:rsidRPr="00846D74" w:rsidRDefault="00646698" w:rsidP="00C54D92">
      <w:pPr>
        <w:spacing w:before="0" w:line="312" w:lineRule="auto"/>
        <w:jc w:val="center"/>
        <w:rPr>
          <w:b/>
          <w:bCs/>
          <w:i/>
          <w:sz w:val="28"/>
          <w:szCs w:val="28"/>
        </w:rPr>
      </w:pPr>
    </w:p>
    <w:p w:rsidR="001C663A" w:rsidRDefault="001C663A" w:rsidP="00C54D92">
      <w:pPr>
        <w:spacing w:before="0" w:line="312" w:lineRule="auto"/>
        <w:jc w:val="center"/>
        <w:rPr>
          <w:sz w:val="28"/>
          <w:szCs w:val="28"/>
        </w:rPr>
      </w:pPr>
    </w:p>
    <w:p w:rsidR="0054611E" w:rsidRDefault="0054611E" w:rsidP="00C54D92">
      <w:pPr>
        <w:spacing w:before="0" w:line="312" w:lineRule="auto"/>
        <w:jc w:val="center"/>
        <w:rPr>
          <w:sz w:val="28"/>
          <w:szCs w:val="28"/>
        </w:rPr>
      </w:pPr>
    </w:p>
    <w:p w:rsidR="00273B0E" w:rsidRDefault="00273B0E" w:rsidP="00C54D92">
      <w:pPr>
        <w:spacing w:before="0" w:line="312" w:lineRule="auto"/>
        <w:jc w:val="center"/>
        <w:rPr>
          <w:sz w:val="28"/>
          <w:szCs w:val="28"/>
        </w:rPr>
      </w:pPr>
    </w:p>
    <w:p w:rsidR="0054611E" w:rsidRDefault="0054611E" w:rsidP="00C54D92">
      <w:pPr>
        <w:spacing w:before="0" w:line="312" w:lineRule="auto"/>
        <w:jc w:val="center"/>
        <w:rPr>
          <w:sz w:val="28"/>
          <w:szCs w:val="28"/>
        </w:rPr>
      </w:pPr>
    </w:p>
    <w:p w:rsidR="00170788" w:rsidRPr="00846D74" w:rsidRDefault="001E5FB0" w:rsidP="00C54D92">
      <w:pPr>
        <w:spacing w:before="0" w:line="312" w:lineRule="auto"/>
        <w:jc w:val="center"/>
        <w:rPr>
          <w:sz w:val="28"/>
          <w:szCs w:val="28"/>
        </w:rPr>
      </w:pPr>
      <w:r w:rsidRPr="00846D74">
        <w:rPr>
          <w:sz w:val="28"/>
          <w:szCs w:val="28"/>
        </w:rPr>
        <w:t>Брянск</w:t>
      </w:r>
      <w:r w:rsidR="00C61C0D">
        <w:rPr>
          <w:sz w:val="28"/>
          <w:szCs w:val="28"/>
        </w:rPr>
        <w:t xml:space="preserve"> </w:t>
      </w:r>
      <w:r w:rsidR="007928A7" w:rsidRPr="00846D74">
        <w:rPr>
          <w:sz w:val="28"/>
          <w:szCs w:val="28"/>
        </w:rPr>
        <w:t>20</w:t>
      </w:r>
      <w:r w:rsidR="00C61C0D">
        <w:rPr>
          <w:sz w:val="28"/>
          <w:szCs w:val="28"/>
        </w:rPr>
        <w:t>21</w:t>
      </w:r>
    </w:p>
    <w:p w:rsidR="00170788" w:rsidRPr="00846D74" w:rsidRDefault="00170788" w:rsidP="00C54D92">
      <w:pPr>
        <w:spacing w:line="312" w:lineRule="auto"/>
        <w:ind w:left="540"/>
        <w:jc w:val="both"/>
        <w:rPr>
          <w:b/>
          <w:sz w:val="28"/>
          <w:szCs w:val="28"/>
          <w:u w:val="single"/>
        </w:rPr>
        <w:sectPr w:rsidR="00170788" w:rsidRPr="00846D74" w:rsidSect="00FA236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567" w:bottom="1134" w:left="1134" w:header="709" w:footer="284" w:gutter="0"/>
          <w:cols w:space="708"/>
          <w:titlePg/>
          <w:docGrid w:linePitch="360"/>
        </w:sectPr>
      </w:pPr>
    </w:p>
    <w:p w:rsidR="00602589" w:rsidRDefault="00D47FE2" w:rsidP="00C54D92">
      <w:pPr>
        <w:pStyle w:val="a9"/>
        <w:spacing w:before="0" w:beforeAutospacing="0" w:after="0" w:afterAutospacing="0" w:line="324" w:lineRule="auto"/>
        <w:ind w:right="-5"/>
        <w:jc w:val="center"/>
        <w:rPr>
          <w:b/>
          <w:bCs/>
          <w:sz w:val="28"/>
          <w:szCs w:val="28"/>
          <w:lang w:val="ru-RU"/>
        </w:rPr>
      </w:pPr>
      <w:r w:rsidRPr="00602589">
        <w:rPr>
          <w:b/>
          <w:bCs/>
          <w:sz w:val="28"/>
          <w:szCs w:val="28"/>
          <w:lang w:val="ru-RU"/>
        </w:rPr>
        <w:lastRenderedPageBreak/>
        <w:t xml:space="preserve">1. </w:t>
      </w:r>
      <w:r w:rsidR="00C61C0D" w:rsidRPr="00602589">
        <w:rPr>
          <w:b/>
          <w:bCs/>
          <w:sz w:val="28"/>
          <w:szCs w:val="28"/>
          <w:lang w:val="ru-RU"/>
        </w:rPr>
        <w:t>Общие положения</w:t>
      </w: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D11C95">
        <w:rPr>
          <w:color w:val="auto"/>
          <w:sz w:val="28"/>
          <w:szCs w:val="28"/>
          <w:lang w:val="ru-RU"/>
        </w:rPr>
        <w:t xml:space="preserve">1.1. Настоящее Положение о прохождении практики обучающимися </w:t>
      </w:r>
      <w:r w:rsidRPr="00D11C95">
        <w:rPr>
          <w:color w:val="auto"/>
          <w:sz w:val="28"/>
          <w:szCs w:val="28"/>
          <w:lang w:val="ru-RU"/>
        </w:rPr>
        <w:br/>
        <w:t>с ограниченными возможностями здоровья и инвалидами в ФГБОУ ВО «Брянский государственный инженерно-технологический университет» (далее – Положение, Университет) определяет требования к базам практики, условиям, особенностям прохождения практики обучающимися с ограниченными возможностями здоровья и инвалидами.</w:t>
      </w: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D11C95">
        <w:rPr>
          <w:color w:val="auto"/>
          <w:sz w:val="28"/>
          <w:szCs w:val="28"/>
          <w:lang w:val="ru-RU"/>
        </w:rPr>
        <w:t>1.2. Настоящее Положение разработано в соответствии с:</w:t>
      </w: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D11C95">
        <w:rPr>
          <w:color w:val="auto"/>
          <w:sz w:val="28"/>
          <w:szCs w:val="28"/>
          <w:lang w:val="ru-RU"/>
        </w:rPr>
        <w:t>- Федеральным законом от 29.12.2012 № 273-ФЗ «Об образовании в Российской Федерации»;</w:t>
      </w: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D11C95">
        <w:rPr>
          <w:color w:val="auto"/>
          <w:sz w:val="28"/>
          <w:szCs w:val="28"/>
          <w:lang w:val="ru-RU"/>
        </w:rPr>
        <w:t>- Федеральным законом от 24.11.1995 № 181–ФЗ «О социальной защите инвалидов в Российской Федерации»;</w:t>
      </w: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D11C95">
        <w:rPr>
          <w:color w:val="auto"/>
          <w:sz w:val="28"/>
          <w:szCs w:val="28"/>
          <w:lang w:val="ru-RU"/>
        </w:rPr>
        <w:t>- Федеральными государственными образовательными стандартами высшего образования и среднего профессионального образования;</w:t>
      </w: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D11C95">
        <w:rPr>
          <w:color w:val="auto"/>
          <w:sz w:val="28"/>
          <w:szCs w:val="28"/>
          <w:lang w:val="ru-RU"/>
        </w:rPr>
        <w:t>- приказом Минобрнауки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D11C95">
        <w:rPr>
          <w:color w:val="auto"/>
          <w:sz w:val="28"/>
          <w:szCs w:val="28"/>
          <w:lang w:val="ru-RU"/>
        </w:rPr>
        <w:t>- приказом Минобрнауки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D11C95">
        <w:rPr>
          <w:color w:val="auto"/>
          <w:sz w:val="28"/>
          <w:szCs w:val="28"/>
          <w:lang w:val="ru-RU"/>
        </w:rPr>
        <w:t>- приказом Минобрнауки России, Минпросвещения России от 05.08.2020 № 885/390 «О практической подготовке обучающихся»;</w:t>
      </w: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jc w:val="both"/>
        <w:textAlignment w:val="baseline"/>
        <w:rPr>
          <w:rFonts w:ascii="Noto Sans Symbols" w:hAnsi="Noto Sans Symbols"/>
          <w:color w:val="auto"/>
          <w:sz w:val="28"/>
          <w:szCs w:val="28"/>
          <w:lang w:val="ru-RU"/>
        </w:rPr>
      </w:pPr>
      <w:r w:rsidRPr="00D11C95">
        <w:rPr>
          <w:color w:val="auto"/>
          <w:sz w:val="28"/>
          <w:szCs w:val="28"/>
          <w:lang w:val="ru-RU"/>
        </w:rPr>
        <w:t>- приказом Минобрнауки России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C54D92" w:rsidRPr="00CD0FC8" w:rsidRDefault="00602589" w:rsidP="00C54D92">
      <w:pPr>
        <w:spacing w:line="324" w:lineRule="auto"/>
        <w:ind w:firstLine="709"/>
        <w:jc w:val="both"/>
        <w:rPr>
          <w:sz w:val="28"/>
          <w:szCs w:val="28"/>
        </w:rPr>
      </w:pPr>
      <w:r w:rsidRPr="00D11C95">
        <w:rPr>
          <w:sz w:val="28"/>
          <w:szCs w:val="28"/>
        </w:rPr>
        <w:t xml:space="preserve">- </w:t>
      </w:r>
      <w:r w:rsidR="00C54D92" w:rsidRPr="00CD0FC8">
        <w:rPr>
          <w:sz w:val="28"/>
          <w:szCs w:val="28"/>
        </w:rPr>
        <w:t xml:space="preserve">письмом Минобрнауки России от 16.04.2014 № 05-785 «О направлении методических рекомендаций по организации образовательного процесса для обучения инвалидов» (вместе с «Методическими рекомендациями по организации образовательного процесса для обучения </w:t>
      </w:r>
      <w:r w:rsidR="00C54D92" w:rsidRPr="00CD0FC8">
        <w:rPr>
          <w:sz w:val="28"/>
          <w:szCs w:val="28"/>
        </w:rPr>
        <w:lastRenderedPageBreak/>
        <w:t>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процесса», утвержденными Минобрнауки России 08.04.2014 № АК-44/05вн;</w:t>
      </w:r>
    </w:p>
    <w:p w:rsidR="00602589" w:rsidRPr="00D11C95" w:rsidRDefault="00602589" w:rsidP="00C54D92">
      <w:pPr>
        <w:spacing w:before="0" w:line="324" w:lineRule="auto"/>
        <w:ind w:firstLine="709"/>
        <w:jc w:val="both"/>
        <w:rPr>
          <w:sz w:val="28"/>
          <w:szCs w:val="28"/>
        </w:rPr>
      </w:pPr>
      <w:r w:rsidRPr="00D11C95">
        <w:rPr>
          <w:sz w:val="28"/>
          <w:szCs w:val="28"/>
        </w:rPr>
        <w:t>- иными нормативными документами Минобрнауки России;</w:t>
      </w: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D11C95">
        <w:rPr>
          <w:color w:val="auto"/>
          <w:sz w:val="28"/>
          <w:szCs w:val="28"/>
          <w:lang w:val="ru-RU"/>
        </w:rPr>
        <w:t xml:space="preserve">- </w:t>
      </w:r>
      <w:hyperlink r:id="rId13" w:anchor="vM1eTf6FrOoO" w:history="1">
        <w:r w:rsidRPr="00D11C95">
          <w:rPr>
            <w:rStyle w:val="afe"/>
            <w:color w:val="auto"/>
            <w:sz w:val="28"/>
            <w:szCs w:val="28"/>
            <w:u w:val="none"/>
            <w:lang w:val="ru-RU"/>
          </w:rPr>
          <w:t>приказом</w:t>
        </w:r>
      </w:hyperlink>
      <w:r w:rsidRPr="00D11C95">
        <w:rPr>
          <w:color w:val="auto"/>
          <w:sz w:val="28"/>
          <w:szCs w:val="28"/>
        </w:rPr>
        <w:t> </w:t>
      </w:r>
      <w:r w:rsidRPr="00D11C95">
        <w:rPr>
          <w:color w:val="auto"/>
          <w:sz w:val="28"/>
          <w:szCs w:val="28"/>
          <w:lang w:val="ru-RU"/>
        </w:rPr>
        <w:t>Минтруда России от 19.11.2013 № 685н «Об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жизнедеятельности»;</w:t>
      </w: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D11C95">
        <w:rPr>
          <w:color w:val="auto"/>
          <w:sz w:val="28"/>
          <w:szCs w:val="28"/>
          <w:lang w:val="ru-RU"/>
        </w:rPr>
        <w:t>- Уставом Университета;</w:t>
      </w: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D11C95">
        <w:rPr>
          <w:color w:val="auto"/>
          <w:sz w:val="28"/>
          <w:szCs w:val="28"/>
          <w:lang w:val="ru-RU"/>
        </w:rPr>
        <w:t>- локальными нормативными актами Университета.</w:t>
      </w: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D11C95">
        <w:rPr>
          <w:color w:val="auto"/>
          <w:sz w:val="28"/>
          <w:szCs w:val="28"/>
          <w:lang w:val="ru-RU"/>
        </w:rPr>
        <w:t xml:space="preserve">1.3. Обучающийся ребенок-инвалид, 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</w:t>
      </w: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D11C95">
        <w:rPr>
          <w:color w:val="auto"/>
          <w:sz w:val="28"/>
          <w:szCs w:val="28"/>
          <w:lang w:val="ru-RU"/>
        </w:rPr>
        <w:t>1.4. Обучающийся с ограниченными возможностями здоровья (далее – обучающийся с ОВЗ)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C54D92" w:rsidRDefault="00C54D92" w:rsidP="00C54D92">
      <w:pPr>
        <w:pStyle w:val="a9"/>
        <w:spacing w:before="0" w:beforeAutospacing="0" w:after="0" w:afterAutospacing="0" w:line="324" w:lineRule="auto"/>
        <w:jc w:val="center"/>
        <w:rPr>
          <w:b/>
          <w:sz w:val="28"/>
          <w:szCs w:val="28"/>
          <w:lang w:val="ru-RU"/>
        </w:rPr>
      </w:pP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jc w:val="center"/>
        <w:rPr>
          <w:b/>
          <w:bCs/>
          <w:sz w:val="28"/>
          <w:szCs w:val="28"/>
          <w:lang w:val="ru-RU"/>
        </w:rPr>
      </w:pPr>
      <w:r w:rsidRPr="00D11C95">
        <w:rPr>
          <w:b/>
          <w:sz w:val="28"/>
          <w:szCs w:val="28"/>
          <w:lang w:val="ru-RU"/>
        </w:rPr>
        <w:t xml:space="preserve">2. Требования к организации практики </w:t>
      </w:r>
      <w:r w:rsidRPr="00D11C95">
        <w:rPr>
          <w:b/>
          <w:bCs/>
          <w:sz w:val="28"/>
          <w:szCs w:val="28"/>
          <w:lang w:val="ru-RU"/>
        </w:rPr>
        <w:t>обучающихся с ограниченными возможностями здоровья и инвалидов</w:t>
      </w: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ru-RU"/>
        </w:rPr>
      </w:pPr>
      <w:r w:rsidRPr="00D11C95">
        <w:rPr>
          <w:sz w:val="28"/>
          <w:szCs w:val="28"/>
          <w:lang w:val="ru-RU"/>
        </w:rPr>
        <w:t>2.1. Для инвалидов и лиц с ограниченными возможностями здоровья форма проведения практики устанавливается Университетом с учетом особенностей психофизического развития, индивидуальных возможностей и состояния здоровья.</w:t>
      </w: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ru-RU"/>
        </w:rPr>
      </w:pPr>
      <w:r w:rsidRPr="00D11C95">
        <w:rPr>
          <w:sz w:val="28"/>
          <w:szCs w:val="28"/>
          <w:lang w:val="ru-RU"/>
        </w:rPr>
        <w:t>2.2. 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ru-RU"/>
        </w:rPr>
      </w:pPr>
      <w:r w:rsidRPr="00D11C95">
        <w:rPr>
          <w:sz w:val="28"/>
          <w:szCs w:val="28"/>
          <w:lang w:val="ru-RU"/>
        </w:rPr>
        <w:lastRenderedPageBreak/>
        <w:t xml:space="preserve">2.3. Выбор мест прохождения практики для инвалидов и лиц с ОВЗ осуществляется с учетом требований их доступности для данной категории обучающихся. </w:t>
      </w: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ru-RU"/>
        </w:rPr>
      </w:pPr>
      <w:r w:rsidRPr="00D11C95">
        <w:rPr>
          <w:sz w:val="28"/>
          <w:szCs w:val="28"/>
          <w:lang w:val="ru-RU"/>
        </w:rPr>
        <w:t xml:space="preserve">2.3.1. При определении места прохождения практики для инвалидов и лиц с ОВЗ учитываются рекомендации медико-социальной экспертизы, отраженные в индивидуальной программе реабилитации инвалида (при наличии), относительно рекомендованных условий и видов труда. </w:t>
      </w: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ru-RU"/>
        </w:rPr>
      </w:pPr>
      <w:r w:rsidRPr="00D11C95">
        <w:rPr>
          <w:sz w:val="28"/>
          <w:szCs w:val="28"/>
          <w:lang w:val="ru-RU"/>
        </w:rPr>
        <w:t>2.3.2.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ru-RU"/>
        </w:rPr>
      </w:pPr>
      <w:r w:rsidRPr="00D11C95">
        <w:rPr>
          <w:sz w:val="28"/>
          <w:szCs w:val="28"/>
          <w:lang w:val="ru-RU"/>
        </w:rPr>
        <w:t>2.3.3. Обучающиеся данной категории могут проходить практику в профильных организациях,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ru-RU"/>
        </w:rPr>
      </w:pPr>
      <w:r w:rsidRPr="00D11C95">
        <w:rPr>
          <w:sz w:val="28"/>
          <w:szCs w:val="28"/>
          <w:lang w:val="ru-RU"/>
        </w:rPr>
        <w:t>2.3.4. 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ru-RU"/>
        </w:rPr>
      </w:pPr>
      <w:r w:rsidRPr="00D11C95">
        <w:rPr>
          <w:sz w:val="28"/>
          <w:szCs w:val="28"/>
          <w:lang w:val="ru-RU"/>
        </w:rPr>
        <w:t>2.3.5. 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профильной организацией, должны (по возможности) соответствовать следующим требованиям:</w:t>
      </w: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ru-RU"/>
        </w:rPr>
      </w:pPr>
      <w:r w:rsidRPr="00D11C95">
        <w:rPr>
          <w:sz w:val="28"/>
          <w:szCs w:val="28"/>
          <w:lang w:val="ru-RU"/>
        </w:rPr>
        <w:t>– для инвалидов по зрению (слабовидящих): оснащение специального рабочего места общим и местным освещением, обеспечивающим беспрепятственное нахождение указанным лицом своего рабочего места и выполнение трудовых функций, видеоувеличителями, лупами;</w:t>
      </w: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ru-RU"/>
        </w:rPr>
      </w:pPr>
      <w:r w:rsidRPr="00D11C95">
        <w:rPr>
          <w:sz w:val="28"/>
          <w:szCs w:val="28"/>
          <w:lang w:val="ru-RU"/>
        </w:rPr>
        <w:t xml:space="preserve">– для инвалидов по зрению (слепых): оснащение специального рабочего места тифлотехническими ориентирами и устройствами, с возможностью использования крупного рельефно-контрастного шрифта и </w:t>
      </w:r>
      <w:r w:rsidRPr="00D11C95">
        <w:rPr>
          <w:sz w:val="28"/>
          <w:szCs w:val="28"/>
          <w:lang w:val="ru-RU"/>
        </w:rPr>
        <w:lastRenderedPageBreak/>
        <w:t>шрифта Брайля, акустическими навигационными средствами, обеспечивающими беспрепятственное нахождение указанным лицом своего рабочего места и выполнение трудовых функций;</w:t>
      </w: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ru-RU"/>
        </w:rPr>
      </w:pPr>
      <w:r w:rsidRPr="00D11C95">
        <w:rPr>
          <w:sz w:val="28"/>
          <w:szCs w:val="28"/>
          <w:lang w:val="ru-RU"/>
        </w:rPr>
        <w:t>– для инвалидов по слуху (слабослышащих): оснащение (оборудование) специального рабочего места звукоусиливающей аппаратурой, телефонами громкоговорящими;</w:t>
      </w: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ru-RU"/>
        </w:rPr>
      </w:pPr>
      <w:r w:rsidRPr="00D11C95">
        <w:rPr>
          <w:sz w:val="28"/>
          <w:szCs w:val="28"/>
          <w:lang w:val="ru-RU"/>
        </w:rPr>
        <w:t>– для инвалидов по слуху (глухих): оснащение специального рабочего места визуальными индикаторами, преобразующими звуковые сигналы в световые, речевые сигналы в текстовую бегущую строку, для беспрепятственного нахождения указанным лицом своего рабочего места и выполнения работы;</w:t>
      </w: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ru-RU"/>
        </w:rPr>
      </w:pPr>
      <w:r w:rsidRPr="00D11C95">
        <w:rPr>
          <w:sz w:val="28"/>
          <w:szCs w:val="28"/>
          <w:lang w:val="ru-RU"/>
        </w:rPr>
        <w:t>– для инвалидов с нарушением функций опорно-двигательного аппарата: оборудование, обеспечивающее реализацию эргономических принципов (максимально удобное для инвалида расположение элементов, составляющих рабочее место), механизмами и устройствами, позволяющими изменять высоту и наклон рабочей поверхности, положение сиденья рабочего стула по высоте и наклону, угол наклона спинки рабочего стула, оснащение специальным сиденьем, обеспечивающим компенсацию усилия при вставании, специальными приспособлениями для управления и обслуживания этого оборудования.</w:t>
      </w: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ru-RU"/>
        </w:rPr>
      </w:pP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jc w:val="center"/>
        <w:rPr>
          <w:b/>
          <w:bCs/>
          <w:sz w:val="28"/>
          <w:szCs w:val="28"/>
          <w:lang w:val="ru-RU"/>
        </w:rPr>
      </w:pPr>
      <w:r w:rsidRPr="00D11C95">
        <w:rPr>
          <w:b/>
          <w:sz w:val="28"/>
          <w:szCs w:val="28"/>
          <w:lang w:val="ru-RU"/>
        </w:rPr>
        <w:t xml:space="preserve">3. Особенности организации практики </w:t>
      </w:r>
      <w:r w:rsidRPr="00D11C95">
        <w:rPr>
          <w:b/>
          <w:bCs/>
          <w:sz w:val="28"/>
          <w:szCs w:val="28"/>
          <w:lang w:val="ru-RU"/>
        </w:rPr>
        <w:t>обучающихся с ограниченными возможностями здоровья и инвалидов</w:t>
      </w: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rPr>
          <w:sz w:val="28"/>
          <w:szCs w:val="28"/>
          <w:lang w:val="ru-RU"/>
        </w:rPr>
      </w:pPr>
      <w:r w:rsidRPr="00D11C95">
        <w:rPr>
          <w:sz w:val="28"/>
          <w:szCs w:val="28"/>
          <w:lang w:val="ru-RU"/>
        </w:rPr>
        <w:t xml:space="preserve">3.1. </w:t>
      </w:r>
      <w:r w:rsidRPr="00D11C95">
        <w:rPr>
          <w:iCs/>
          <w:sz w:val="28"/>
          <w:szCs w:val="28"/>
          <w:lang w:val="ru-RU"/>
        </w:rPr>
        <w:t>Особенности содержания практики.</w:t>
      </w: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ru-RU"/>
        </w:rPr>
      </w:pPr>
      <w:r w:rsidRPr="00D11C95">
        <w:rPr>
          <w:sz w:val="28"/>
          <w:szCs w:val="28"/>
          <w:lang w:val="ru-RU"/>
        </w:rPr>
        <w:t>3.1.1. 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ru-RU"/>
        </w:rPr>
      </w:pPr>
      <w:r w:rsidRPr="00D11C95">
        <w:rPr>
          <w:sz w:val="28"/>
          <w:szCs w:val="28"/>
          <w:lang w:val="ru-RU"/>
        </w:rPr>
        <w:t xml:space="preserve">3.1.2. При необходимости (по личному заявлению) содержание практики может быть полностью индивидуализировано (при условии </w:t>
      </w:r>
      <w:r w:rsidRPr="00D11C95">
        <w:rPr>
          <w:sz w:val="28"/>
          <w:szCs w:val="28"/>
          <w:lang w:val="ru-RU"/>
        </w:rPr>
        <w:lastRenderedPageBreak/>
        <w:t>сохранения возможности формирования у обучающегося всех компетенций, закрепленных за данной практикой).</w:t>
      </w: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ru-RU"/>
        </w:rPr>
      </w:pPr>
      <w:r w:rsidRPr="00D11C95">
        <w:rPr>
          <w:iCs/>
          <w:sz w:val="28"/>
          <w:szCs w:val="28"/>
          <w:lang w:val="ru-RU"/>
        </w:rPr>
        <w:t>3.2. Особенности организации трудовой деятельности обучающихся.</w:t>
      </w: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ru-RU"/>
        </w:rPr>
      </w:pPr>
      <w:r w:rsidRPr="00D11C95">
        <w:rPr>
          <w:sz w:val="28"/>
          <w:szCs w:val="28"/>
          <w:lang w:val="ru-RU"/>
        </w:rPr>
        <w:t>3.2.1. 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ru-RU"/>
        </w:rPr>
      </w:pPr>
      <w:r w:rsidRPr="00D11C95">
        <w:rPr>
          <w:sz w:val="28"/>
          <w:szCs w:val="28"/>
          <w:lang w:val="ru-RU"/>
        </w:rPr>
        <w:t>3.2.2. Применяются методы, учитывающие динамику и уровень работоспособности обучающихся из числа инвалидов и лиц с ОВЗ. Для предупреждения утомляемости обучающихся данной категории после каждого часа работы делаются 10-15-минутные перерывы.</w:t>
      </w: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ru-RU"/>
        </w:rPr>
      </w:pPr>
      <w:r w:rsidRPr="00D11C95">
        <w:rPr>
          <w:sz w:val="28"/>
          <w:szCs w:val="28"/>
          <w:lang w:val="ru-RU"/>
        </w:rPr>
        <w:t>3.2.3. Для формирования умений, навыков и компетенций, предусмотренных программой практики, производится большое количество повторений (тренировок) подлежащих освоению трудовых действий и трудовых функций.</w:t>
      </w: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ru-RU"/>
        </w:rPr>
      </w:pPr>
      <w:r w:rsidRPr="00D11C95">
        <w:rPr>
          <w:iCs/>
          <w:sz w:val="28"/>
          <w:szCs w:val="28"/>
          <w:lang w:val="ru-RU"/>
        </w:rPr>
        <w:t>3.3. Особенности руководства практикой.</w:t>
      </w: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ru-RU"/>
        </w:rPr>
      </w:pPr>
      <w:r w:rsidRPr="00D11C95">
        <w:rPr>
          <w:sz w:val="28"/>
          <w:szCs w:val="28"/>
          <w:lang w:val="ru-RU"/>
        </w:rPr>
        <w:t xml:space="preserve">3.3.1. </w:t>
      </w:r>
      <w:r w:rsidR="00D11C95" w:rsidRPr="00D11C95">
        <w:rPr>
          <w:sz w:val="28"/>
          <w:szCs w:val="28"/>
          <w:lang w:val="ru-RU"/>
        </w:rPr>
        <w:t>Во время прохождения практики о</w:t>
      </w:r>
      <w:r w:rsidRPr="00D11C95">
        <w:rPr>
          <w:sz w:val="28"/>
          <w:szCs w:val="28"/>
          <w:lang w:val="ru-RU"/>
        </w:rPr>
        <w:t>существляется комплексное сопровождение инвалидов и лиц с ОВЗ, которое включает в себя:</w:t>
      </w: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ru-RU"/>
        </w:rPr>
      </w:pPr>
      <w:r w:rsidRPr="00D11C95">
        <w:rPr>
          <w:sz w:val="28"/>
          <w:szCs w:val="28"/>
          <w:lang w:val="ru-RU"/>
        </w:rPr>
        <w:t xml:space="preserve">– учебно-методическую и психолого-педагогическую помощь и контроль со стороны руководителей практики от </w:t>
      </w:r>
      <w:r w:rsidR="00D11C95" w:rsidRPr="00D11C95">
        <w:rPr>
          <w:sz w:val="28"/>
          <w:szCs w:val="28"/>
          <w:lang w:val="ru-RU"/>
        </w:rPr>
        <w:t>Университета</w:t>
      </w:r>
      <w:r w:rsidRPr="00D11C95">
        <w:rPr>
          <w:sz w:val="28"/>
          <w:szCs w:val="28"/>
          <w:lang w:val="ru-RU"/>
        </w:rPr>
        <w:t xml:space="preserve"> и от профильной организации;</w:t>
      </w: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ru-RU"/>
        </w:rPr>
      </w:pPr>
      <w:r w:rsidRPr="00D11C95">
        <w:rPr>
          <w:sz w:val="28"/>
          <w:szCs w:val="28"/>
          <w:lang w:val="ru-RU"/>
        </w:rPr>
        <w:t>– корректирование (при необходимости) индивидуального задания и программы практики;</w:t>
      </w: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ru-RU"/>
        </w:rPr>
      </w:pPr>
      <w:r w:rsidRPr="00D11C95">
        <w:rPr>
          <w:sz w:val="28"/>
          <w:szCs w:val="28"/>
          <w:lang w:val="ru-RU"/>
        </w:rPr>
        <w:t xml:space="preserve">– помощь ассистента (ассистентов) и (или) волонтеров из числа обучающихся или работников профильной организации. Ассистенты/волонтеры оказывают обучающимся данной категории необходимую техническую помощь при входе в здания и помещения, в которых проводится практика, и выходе из них; размещении на рабочем месте; передвижении по помещению, в котором проводится практика; ознакомлении с индивидуальным заданием и его выполнении; оформлении </w:t>
      </w:r>
      <w:r w:rsidRPr="00D11C95">
        <w:rPr>
          <w:sz w:val="28"/>
          <w:szCs w:val="28"/>
          <w:lang w:val="ru-RU"/>
        </w:rPr>
        <w:lastRenderedPageBreak/>
        <w:t>дневника и составлении отчета о практике; общении с руководителями практики.</w:t>
      </w: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ru-RU"/>
        </w:rPr>
      </w:pPr>
      <w:r w:rsidRPr="00D11C95">
        <w:rPr>
          <w:iCs/>
          <w:sz w:val="28"/>
          <w:szCs w:val="28"/>
          <w:lang w:val="ru-RU"/>
        </w:rPr>
        <w:t>3.4. Особенности учебно-методического обеспечения практики.</w:t>
      </w: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ru-RU"/>
        </w:rPr>
      </w:pPr>
      <w:r w:rsidRPr="00D11C95">
        <w:rPr>
          <w:sz w:val="28"/>
          <w:szCs w:val="28"/>
          <w:lang w:val="ru-RU"/>
        </w:rPr>
        <w:t>3.4.1. Учебные и учебно-методические материалы по практике представляются в различных формах так, чтобы инвалиды с нарушениями слуха получали информацию визуально (программа практики и индивидуальное задание на практику печатаются увеличенным шрифтом; предоставляются видеоматериалы и наглядные материалы по содержанию практики), с нарушениями зрения – аудиально (например, с использованием программ-синтезаторов речи) или с помощью тифлоинформационных устройств.</w:t>
      </w: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ru-RU"/>
        </w:rPr>
      </w:pPr>
      <w:r w:rsidRPr="00D11C95">
        <w:rPr>
          <w:iCs/>
          <w:sz w:val="28"/>
          <w:szCs w:val="28"/>
          <w:lang w:val="ru-RU"/>
        </w:rPr>
        <w:t>3.5. Особенности проведения текущего контроля успеваемости и промежуточной аттестации.</w:t>
      </w:r>
    </w:p>
    <w:p w:rsidR="00602589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ru-RU"/>
        </w:rPr>
      </w:pPr>
      <w:r w:rsidRPr="00D11C95">
        <w:rPr>
          <w:sz w:val="28"/>
          <w:szCs w:val="28"/>
          <w:lang w:val="ru-RU"/>
        </w:rPr>
        <w:t>3.5.1. Во время проведения защиты практики разрешаются присутствие и помощь ассистентов (сурдопереводчиков, тифлосурдопереводчиков и др.) и (или) волонтеров и оказание ими помощи инвалидам и лицам с ОВЗ.</w:t>
      </w:r>
    </w:p>
    <w:p w:rsidR="00C61C0D" w:rsidRPr="00D11C95" w:rsidRDefault="00602589" w:rsidP="00C54D92">
      <w:pPr>
        <w:pStyle w:val="a9"/>
        <w:spacing w:before="0" w:beforeAutospacing="0" w:after="0" w:afterAutospacing="0" w:line="324" w:lineRule="auto"/>
        <w:ind w:firstLine="709"/>
        <w:jc w:val="both"/>
        <w:rPr>
          <w:b/>
          <w:bCs/>
          <w:sz w:val="28"/>
          <w:szCs w:val="28"/>
        </w:rPr>
      </w:pPr>
      <w:r w:rsidRPr="00D11C95">
        <w:rPr>
          <w:sz w:val="28"/>
          <w:szCs w:val="28"/>
          <w:lang w:val="ru-RU"/>
        </w:rPr>
        <w:t>3.5.2. Форма проведения защиты практики для обучающихся-инвалидов и лиц с ОВЗ устанавливается с учетом индивидуальных психофизических особенностей (устно, письменно на бумаге, письменно на компьютере и т.п.). При необходимости обучающемуся предоставляется дополнительное время для подготовки ответа и (или) защиты отчета.</w:t>
      </w:r>
    </w:p>
    <w:sectPr w:rsidR="00C61C0D" w:rsidRPr="00D11C95" w:rsidSect="00E60580">
      <w:pgSz w:w="11905" w:h="16837"/>
      <w:pgMar w:top="1134" w:right="851" w:bottom="1134" w:left="1701" w:header="397" w:footer="5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4C0" w:rsidRDefault="008664C0">
      <w:r>
        <w:separator/>
      </w:r>
    </w:p>
  </w:endnote>
  <w:endnote w:type="continuationSeparator" w:id="1">
    <w:p w:rsidR="008664C0" w:rsidRDefault="00866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066" w:rsidRDefault="009D18A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706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7066" w:rsidRDefault="0023706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359"/>
      <w:gridCol w:w="6620"/>
      <w:gridCol w:w="1590"/>
    </w:tblGrid>
    <w:tr w:rsidR="00237066" w:rsidTr="00D8182B">
      <w:trPr>
        <w:trHeight w:val="313"/>
      </w:trPr>
      <w:tc>
        <w:tcPr>
          <w:tcW w:w="710" w:type="pct"/>
          <w:shd w:val="clear" w:color="auto" w:fill="D9D9D9"/>
          <w:vAlign w:val="center"/>
        </w:tcPr>
        <w:p w:rsidR="00237066" w:rsidRDefault="00237066" w:rsidP="00660E04">
          <w:pPr>
            <w:pStyle w:val="a4"/>
            <w:spacing w:before="0"/>
            <w:jc w:val="center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i/>
              <w:sz w:val="20"/>
              <w:szCs w:val="20"/>
            </w:rPr>
            <w:t>Версия: 0</w:t>
          </w:r>
          <w:r w:rsidR="00660E04">
            <w:rPr>
              <w:b/>
              <w:bCs/>
              <w:i/>
              <w:sz w:val="20"/>
              <w:szCs w:val="20"/>
            </w:rPr>
            <w:t>1</w:t>
          </w:r>
        </w:p>
      </w:tc>
      <w:tc>
        <w:tcPr>
          <w:tcW w:w="3459" w:type="pct"/>
          <w:shd w:val="clear" w:color="auto" w:fill="D9D9D9"/>
          <w:vAlign w:val="center"/>
        </w:tcPr>
        <w:p w:rsidR="00237066" w:rsidRDefault="00237066" w:rsidP="00FA2364">
          <w:pPr>
            <w:pStyle w:val="a4"/>
            <w:spacing w:before="0"/>
            <w:rPr>
              <w:b/>
              <w:bCs/>
              <w:i/>
              <w:sz w:val="12"/>
              <w:szCs w:val="12"/>
            </w:rPr>
          </w:pPr>
        </w:p>
      </w:tc>
      <w:tc>
        <w:tcPr>
          <w:tcW w:w="831" w:type="pct"/>
          <w:shd w:val="clear" w:color="auto" w:fill="D9D9D9"/>
          <w:vAlign w:val="center"/>
        </w:tcPr>
        <w:p w:rsidR="00237066" w:rsidRDefault="00237066" w:rsidP="00FA2364">
          <w:pPr>
            <w:pStyle w:val="a4"/>
            <w:spacing w:before="0"/>
            <w:jc w:val="center"/>
            <w:rPr>
              <w:bCs/>
              <w:i/>
              <w:sz w:val="20"/>
              <w:szCs w:val="20"/>
            </w:rPr>
          </w:pPr>
          <w:r>
            <w:rPr>
              <w:bCs/>
              <w:i/>
              <w:sz w:val="20"/>
              <w:szCs w:val="20"/>
            </w:rPr>
            <w:t xml:space="preserve">Стр. </w:t>
          </w:r>
          <w:r w:rsidR="009D18A4" w:rsidRPr="009D18A4">
            <w:rPr>
              <w:rStyle w:val="a6"/>
              <w:bCs/>
              <w:i/>
              <w:sz w:val="20"/>
              <w:szCs w:val="20"/>
            </w:rPr>
            <w:fldChar w:fldCharType="begin"/>
          </w:r>
          <w:r>
            <w:rPr>
              <w:rStyle w:val="a6"/>
              <w:bCs/>
              <w:i/>
              <w:sz w:val="20"/>
              <w:szCs w:val="20"/>
            </w:rPr>
            <w:instrText xml:space="preserve"> PAGE </w:instrText>
          </w:r>
          <w:r w:rsidR="009D18A4" w:rsidRPr="009D18A4">
            <w:rPr>
              <w:rStyle w:val="a6"/>
              <w:bCs/>
              <w:i/>
              <w:sz w:val="20"/>
              <w:szCs w:val="20"/>
            </w:rPr>
            <w:fldChar w:fldCharType="separate"/>
          </w:r>
          <w:r w:rsidR="00C54D92">
            <w:rPr>
              <w:rStyle w:val="a6"/>
              <w:bCs/>
              <w:i/>
              <w:noProof/>
              <w:sz w:val="20"/>
              <w:szCs w:val="20"/>
            </w:rPr>
            <w:t>7</w:t>
          </w:r>
          <w:r w:rsidR="009D18A4">
            <w:rPr>
              <w:rStyle w:val="a6"/>
              <w:i/>
              <w:sz w:val="20"/>
              <w:szCs w:val="20"/>
            </w:rPr>
            <w:fldChar w:fldCharType="end"/>
          </w:r>
          <w:r>
            <w:rPr>
              <w:bCs/>
              <w:i/>
              <w:sz w:val="20"/>
              <w:szCs w:val="20"/>
            </w:rPr>
            <w:t xml:space="preserve"> из </w:t>
          </w:r>
          <w:r w:rsidR="009D18A4" w:rsidRPr="009D18A4">
            <w:rPr>
              <w:rStyle w:val="a6"/>
              <w:bCs/>
              <w:i/>
              <w:sz w:val="20"/>
              <w:szCs w:val="20"/>
            </w:rPr>
            <w:fldChar w:fldCharType="begin"/>
          </w:r>
          <w:r>
            <w:rPr>
              <w:rStyle w:val="a6"/>
              <w:bCs/>
              <w:i/>
              <w:sz w:val="20"/>
              <w:szCs w:val="20"/>
            </w:rPr>
            <w:instrText xml:space="preserve"> NUMPAGES </w:instrText>
          </w:r>
          <w:r w:rsidR="009D18A4" w:rsidRPr="009D18A4">
            <w:rPr>
              <w:rStyle w:val="a6"/>
              <w:bCs/>
              <w:i/>
              <w:sz w:val="20"/>
              <w:szCs w:val="20"/>
            </w:rPr>
            <w:fldChar w:fldCharType="separate"/>
          </w:r>
          <w:r w:rsidR="00C54D92">
            <w:rPr>
              <w:rStyle w:val="a6"/>
              <w:bCs/>
              <w:i/>
              <w:noProof/>
              <w:sz w:val="20"/>
              <w:szCs w:val="20"/>
            </w:rPr>
            <w:t>7</w:t>
          </w:r>
          <w:r w:rsidR="009D18A4">
            <w:rPr>
              <w:rStyle w:val="a6"/>
              <w:i/>
              <w:sz w:val="20"/>
              <w:szCs w:val="20"/>
            </w:rPr>
            <w:fldChar w:fldCharType="end"/>
          </w:r>
        </w:p>
      </w:tc>
    </w:tr>
  </w:tbl>
  <w:p w:rsidR="00237066" w:rsidRDefault="00237066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29" w:type="dxa"/>
      <w:tblInd w:w="85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1E0"/>
    </w:tblPr>
    <w:tblGrid>
      <w:gridCol w:w="1581"/>
      <w:gridCol w:w="4112"/>
      <w:gridCol w:w="1984"/>
      <w:gridCol w:w="1134"/>
      <w:gridCol w:w="1418"/>
    </w:tblGrid>
    <w:tr w:rsidR="00C61C0D" w:rsidRPr="00552619" w:rsidTr="000E61EC">
      <w:trPr>
        <w:cantSplit/>
        <w:trHeight w:val="223"/>
      </w:trPr>
      <w:tc>
        <w:tcPr>
          <w:tcW w:w="5693" w:type="dxa"/>
          <w:gridSpan w:val="2"/>
          <w:tcBorders>
            <w:top w:val="threeDEmboss" w:sz="12" w:space="0" w:color="auto"/>
            <w:bottom w:val="threeDEmboss" w:sz="12" w:space="0" w:color="auto"/>
            <w:right w:val="threeDEmboss" w:sz="12" w:space="0" w:color="auto"/>
            <w:tl2br w:val="nil"/>
          </w:tcBorders>
          <w:vAlign w:val="center"/>
        </w:tcPr>
        <w:p w:rsidR="00C61C0D" w:rsidRPr="00552619" w:rsidRDefault="00C61C0D" w:rsidP="000E61EC">
          <w:pPr>
            <w:pStyle w:val="a7"/>
            <w:jc w:val="center"/>
            <w:rPr>
              <w:b/>
              <w:i/>
              <w:sz w:val="20"/>
              <w:szCs w:val="20"/>
            </w:rPr>
          </w:pPr>
          <w:r w:rsidRPr="00552619">
            <w:rPr>
              <w:b/>
              <w:i/>
              <w:sz w:val="20"/>
              <w:szCs w:val="20"/>
            </w:rPr>
            <w:t>Должность</w:t>
          </w:r>
        </w:p>
      </w:tc>
      <w:tc>
        <w:tcPr>
          <w:tcW w:w="1984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  <w:vAlign w:val="center"/>
        </w:tcPr>
        <w:p w:rsidR="00C61C0D" w:rsidRPr="00552619" w:rsidRDefault="00C61C0D" w:rsidP="000E61EC">
          <w:pPr>
            <w:pStyle w:val="a7"/>
            <w:jc w:val="center"/>
            <w:rPr>
              <w:b/>
              <w:i/>
              <w:sz w:val="20"/>
              <w:szCs w:val="20"/>
            </w:rPr>
          </w:pPr>
          <w:r w:rsidRPr="00552619">
            <w:rPr>
              <w:b/>
              <w:i/>
              <w:sz w:val="20"/>
              <w:szCs w:val="20"/>
            </w:rPr>
            <w:t>Ф.И.О.</w:t>
          </w:r>
        </w:p>
      </w:tc>
      <w:tc>
        <w:tcPr>
          <w:tcW w:w="1134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  <w:vAlign w:val="center"/>
        </w:tcPr>
        <w:p w:rsidR="00C61C0D" w:rsidRPr="00552619" w:rsidRDefault="00C61C0D" w:rsidP="000E61EC">
          <w:pPr>
            <w:pStyle w:val="a7"/>
            <w:jc w:val="center"/>
            <w:rPr>
              <w:b/>
              <w:i/>
              <w:sz w:val="20"/>
              <w:szCs w:val="20"/>
            </w:rPr>
          </w:pPr>
          <w:r w:rsidRPr="00552619">
            <w:rPr>
              <w:b/>
              <w:i/>
              <w:sz w:val="20"/>
              <w:szCs w:val="20"/>
            </w:rPr>
            <w:t>Подпись</w:t>
          </w:r>
        </w:p>
      </w:tc>
      <w:tc>
        <w:tcPr>
          <w:tcW w:w="1418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</w:tcBorders>
          <w:vAlign w:val="center"/>
        </w:tcPr>
        <w:p w:rsidR="00C61C0D" w:rsidRPr="00552619" w:rsidRDefault="00C61C0D" w:rsidP="000E61EC">
          <w:pPr>
            <w:pStyle w:val="a7"/>
            <w:jc w:val="center"/>
            <w:rPr>
              <w:rFonts w:eastAsiaTheme="minorEastAsia"/>
              <w:b/>
              <w:i/>
              <w:sz w:val="20"/>
              <w:szCs w:val="20"/>
            </w:rPr>
          </w:pPr>
          <w:r w:rsidRPr="00552619">
            <w:rPr>
              <w:rFonts w:eastAsiaTheme="minorEastAsia"/>
              <w:b/>
              <w:i/>
              <w:sz w:val="20"/>
              <w:szCs w:val="20"/>
            </w:rPr>
            <w:t>Дата</w:t>
          </w:r>
        </w:p>
      </w:tc>
    </w:tr>
    <w:tr w:rsidR="00C61C0D" w:rsidRPr="004A2AFD" w:rsidTr="000E61EC">
      <w:trPr>
        <w:cantSplit/>
        <w:trHeight w:val="165"/>
      </w:trPr>
      <w:tc>
        <w:tcPr>
          <w:tcW w:w="5693" w:type="dxa"/>
          <w:gridSpan w:val="2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</w:tcPr>
        <w:p w:rsidR="00C61C0D" w:rsidRDefault="00C61C0D" w:rsidP="000E61EC">
          <w:pPr>
            <w:pStyle w:val="a7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Проректор по ОД и МП</w:t>
          </w:r>
        </w:p>
      </w:tc>
      <w:tc>
        <w:tcPr>
          <w:tcW w:w="1984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  <w:vAlign w:val="center"/>
        </w:tcPr>
        <w:p w:rsidR="00C61C0D" w:rsidRDefault="00C61C0D" w:rsidP="000E61EC">
          <w:pPr>
            <w:pStyle w:val="a7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Шлапакова С.Н.</w:t>
          </w:r>
        </w:p>
      </w:tc>
      <w:tc>
        <w:tcPr>
          <w:tcW w:w="1134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  <w:vAlign w:val="center"/>
        </w:tcPr>
        <w:p w:rsidR="00C61C0D" w:rsidRPr="004A2AFD" w:rsidRDefault="00C61C0D" w:rsidP="000E61EC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1418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</w:tcBorders>
          <w:vAlign w:val="center"/>
        </w:tcPr>
        <w:p w:rsidR="00C61C0D" w:rsidRPr="004A2AFD" w:rsidRDefault="00C61C0D" w:rsidP="000E61EC">
          <w:pPr>
            <w:pStyle w:val="a7"/>
            <w:rPr>
              <w:rFonts w:eastAsiaTheme="minorEastAsia"/>
              <w:i/>
              <w:sz w:val="20"/>
              <w:szCs w:val="20"/>
            </w:rPr>
          </w:pPr>
        </w:p>
      </w:tc>
    </w:tr>
    <w:tr w:rsidR="00B5306D" w:rsidRPr="004A2AFD" w:rsidTr="000E61EC">
      <w:trPr>
        <w:cantSplit/>
        <w:trHeight w:val="88"/>
      </w:trPr>
      <w:tc>
        <w:tcPr>
          <w:tcW w:w="5693" w:type="dxa"/>
          <w:gridSpan w:val="2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  <w:vAlign w:val="center"/>
        </w:tcPr>
        <w:p w:rsidR="00B5306D" w:rsidRDefault="00B5306D" w:rsidP="00B5306D">
          <w:pPr>
            <w:pStyle w:val="a7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Начальник учебного отдела</w:t>
          </w:r>
        </w:p>
      </w:tc>
      <w:tc>
        <w:tcPr>
          <w:tcW w:w="1984" w:type="dxa"/>
          <w:tcBorders>
            <w:top w:val="single" w:sz="4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  <w:vAlign w:val="center"/>
        </w:tcPr>
        <w:p w:rsidR="00B5306D" w:rsidRDefault="00B5306D" w:rsidP="000E61EC">
          <w:pPr>
            <w:pStyle w:val="a7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Турова С.В.</w:t>
          </w:r>
        </w:p>
      </w:tc>
      <w:tc>
        <w:tcPr>
          <w:tcW w:w="1134" w:type="dxa"/>
          <w:tcBorders>
            <w:top w:val="single" w:sz="4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  <w:vAlign w:val="center"/>
        </w:tcPr>
        <w:p w:rsidR="00B5306D" w:rsidRPr="004A2AFD" w:rsidRDefault="00B5306D" w:rsidP="000E61EC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1418" w:type="dxa"/>
          <w:tcBorders>
            <w:top w:val="single" w:sz="4" w:space="0" w:color="auto"/>
            <w:left w:val="threeDEmboss" w:sz="12" w:space="0" w:color="auto"/>
            <w:bottom w:val="threeDEmboss" w:sz="12" w:space="0" w:color="auto"/>
          </w:tcBorders>
          <w:vAlign w:val="center"/>
        </w:tcPr>
        <w:p w:rsidR="00B5306D" w:rsidRPr="004A2AFD" w:rsidRDefault="00B5306D" w:rsidP="000E61EC">
          <w:pPr>
            <w:pStyle w:val="a7"/>
            <w:rPr>
              <w:rFonts w:eastAsiaTheme="minorEastAsia"/>
              <w:i/>
              <w:sz w:val="20"/>
              <w:szCs w:val="20"/>
            </w:rPr>
          </w:pPr>
        </w:p>
      </w:tc>
    </w:tr>
    <w:tr w:rsidR="00C61C0D" w:rsidRPr="004A2AFD" w:rsidTr="000E61EC">
      <w:trPr>
        <w:cantSplit/>
        <w:trHeight w:val="88"/>
      </w:trPr>
      <w:tc>
        <w:tcPr>
          <w:tcW w:w="5693" w:type="dxa"/>
          <w:gridSpan w:val="2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  <w:vAlign w:val="center"/>
        </w:tcPr>
        <w:p w:rsidR="00C61C0D" w:rsidRDefault="00C61C0D" w:rsidP="000E61EC">
          <w:pPr>
            <w:pStyle w:val="a7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Начальник отдела ЛА и УКО</w:t>
          </w:r>
        </w:p>
      </w:tc>
      <w:tc>
        <w:tcPr>
          <w:tcW w:w="1984" w:type="dxa"/>
          <w:tcBorders>
            <w:top w:val="single" w:sz="4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  <w:vAlign w:val="center"/>
        </w:tcPr>
        <w:p w:rsidR="00C61C0D" w:rsidRDefault="00C61C0D" w:rsidP="000E61EC">
          <w:pPr>
            <w:pStyle w:val="a7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Захаров Н.Е.</w:t>
          </w:r>
        </w:p>
      </w:tc>
      <w:tc>
        <w:tcPr>
          <w:tcW w:w="1134" w:type="dxa"/>
          <w:tcBorders>
            <w:top w:val="single" w:sz="4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  <w:vAlign w:val="center"/>
        </w:tcPr>
        <w:p w:rsidR="00C61C0D" w:rsidRPr="004A2AFD" w:rsidRDefault="00C61C0D" w:rsidP="000E61EC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1418" w:type="dxa"/>
          <w:tcBorders>
            <w:top w:val="single" w:sz="4" w:space="0" w:color="auto"/>
            <w:left w:val="threeDEmboss" w:sz="12" w:space="0" w:color="auto"/>
            <w:bottom w:val="threeDEmboss" w:sz="12" w:space="0" w:color="auto"/>
          </w:tcBorders>
          <w:vAlign w:val="center"/>
        </w:tcPr>
        <w:p w:rsidR="00C61C0D" w:rsidRPr="004A2AFD" w:rsidRDefault="00C61C0D" w:rsidP="000E61EC">
          <w:pPr>
            <w:pStyle w:val="a7"/>
            <w:rPr>
              <w:rFonts w:eastAsiaTheme="minorEastAsia"/>
              <w:i/>
              <w:sz w:val="20"/>
              <w:szCs w:val="20"/>
            </w:rPr>
          </w:pPr>
        </w:p>
      </w:tc>
    </w:tr>
    <w:tr w:rsidR="00C61C0D" w:rsidRPr="004A2AFD" w:rsidTr="000E61EC">
      <w:trPr>
        <w:cantSplit/>
        <w:trHeight w:val="88"/>
      </w:trPr>
      <w:tc>
        <w:tcPr>
          <w:tcW w:w="5693" w:type="dxa"/>
          <w:gridSpan w:val="2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  <w:vAlign w:val="center"/>
        </w:tcPr>
        <w:p w:rsidR="00C61C0D" w:rsidRDefault="00C61C0D" w:rsidP="000E61EC">
          <w:pPr>
            <w:pStyle w:val="a7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Председатель Объединенного совета обучающихся БГИТУ</w:t>
          </w:r>
        </w:p>
      </w:tc>
      <w:tc>
        <w:tcPr>
          <w:tcW w:w="1984" w:type="dxa"/>
          <w:tcBorders>
            <w:top w:val="single" w:sz="4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  <w:vAlign w:val="center"/>
        </w:tcPr>
        <w:p w:rsidR="00C61C0D" w:rsidRDefault="00C61C0D" w:rsidP="000E61EC">
          <w:pPr>
            <w:pStyle w:val="a7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Шаклов Р.Ю.</w:t>
          </w:r>
        </w:p>
      </w:tc>
      <w:tc>
        <w:tcPr>
          <w:tcW w:w="1134" w:type="dxa"/>
          <w:tcBorders>
            <w:top w:val="single" w:sz="4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  <w:vAlign w:val="center"/>
        </w:tcPr>
        <w:p w:rsidR="00C61C0D" w:rsidRPr="004A2AFD" w:rsidRDefault="00C61C0D" w:rsidP="000E61EC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1418" w:type="dxa"/>
          <w:tcBorders>
            <w:top w:val="single" w:sz="4" w:space="0" w:color="auto"/>
            <w:left w:val="threeDEmboss" w:sz="12" w:space="0" w:color="auto"/>
            <w:bottom w:val="threeDEmboss" w:sz="12" w:space="0" w:color="auto"/>
          </w:tcBorders>
          <w:vAlign w:val="center"/>
        </w:tcPr>
        <w:p w:rsidR="00C61C0D" w:rsidRPr="004A2AFD" w:rsidRDefault="00C61C0D" w:rsidP="000E61EC">
          <w:pPr>
            <w:pStyle w:val="a7"/>
            <w:rPr>
              <w:rFonts w:eastAsiaTheme="minorEastAsia"/>
              <w:i/>
              <w:sz w:val="20"/>
              <w:szCs w:val="20"/>
            </w:rPr>
          </w:pPr>
        </w:p>
      </w:tc>
    </w:tr>
    <w:tr w:rsidR="00C61C0D" w:rsidRPr="004A2AFD" w:rsidTr="000E61EC">
      <w:trPr>
        <w:cantSplit/>
        <w:trHeight w:val="88"/>
      </w:trPr>
      <w:tc>
        <w:tcPr>
          <w:tcW w:w="5693" w:type="dxa"/>
          <w:gridSpan w:val="2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  <w:vAlign w:val="center"/>
        </w:tcPr>
        <w:p w:rsidR="00C61C0D" w:rsidRDefault="00C61C0D" w:rsidP="000E61EC">
          <w:pPr>
            <w:pStyle w:val="a7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Председатель ППО студентов БГИТУ</w:t>
          </w:r>
        </w:p>
      </w:tc>
      <w:tc>
        <w:tcPr>
          <w:tcW w:w="1984" w:type="dxa"/>
          <w:tcBorders>
            <w:top w:val="single" w:sz="4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  <w:vAlign w:val="center"/>
        </w:tcPr>
        <w:p w:rsidR="00C61C0D" w:rsidRDefault="00C61C0D" w:rsidP="000E61EC">
          <w:pPr>
            <w:pStyle w:val="a7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Кузьменкова М.Т.</w:t>
          </w:r>
        </w:p>
      </w:tc>
      <w:tc>
        <w:tcPr>
          <w:tcW w:w="1134" w:type="dxa"/>
          <w:tcBorders>
            <w:top w:val="single" w:sz="4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  <w:vAlign w:val="center"/>
        </w:tcPr>
        <w:p w:rsidR="00C61C0D" w:rsidRPr="004A2AFD" w:rsidRDefault="00C61C0D" w:rsidP="000E61EC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1418" w:type="dxa"/>
          <w:tcBorders>
            <w:top w:val="single" w:sz="4" w:space="0" w:color="auto"/>
            <w:left w:val="threeDEmboss" w:sz="12" w:space="0" w:color="auto"/>
            <w:bottom w:val="threeDEmboss" w:sz="12" w:space="0" w:color="auto"/>
          </w:tcBorders>
          <w:vAlign w:val="center"/>
        </w:tcPr>
        <w:p w:rsidR="00C61C0D" w:rsidRPr="004A2AFD" w:rsidRDefault="00C61C0D" w:rsidP="000E61EC">
          <w:pPr>
            <w:pStyle w:val="a7"/>
            <w:rPr>
              <w:rFonts w:eastAsiaTheme="minorEastAsia"/>
              <w:i/>
              <w:sz w:val="20"/>
              <w:szCs w:val="20"/>
            </w:rPr>
          </w:pPr>
        </w:p>
      </w:tc>
    </w:tr>
    <w:tr w:rsidR="00C61C0D" w:rsidRPr="00DC5671" w:rsidTr="000E61EC">
      <w:trPr>
        <w:cantSplit/>
        <w:trHeight w:val="93"/>
      </w:trPr>
      <w:tc>
        <w:tcPr>
          <w:tcW w:w="1581" w:type="dxa"/>
          <w:tcBorders>
            <w:top w:val="threeDEmboss" w:sz="12" w:space="0" w:color="auto"/>
            <w:bottom w:val="threeDEmboss" w:sz="12" w:space="0" w:color="auto"/>
            <w:right w:val="threeDEmboss" w:sz="12" w:space="0" w:color="auto"/>
          </w:tcBorders>
          <w:shd w:val="clear" w:color="auto" w:fill="D9D9D9" w:themeFill="background1" w:themeFillShade="D9"/>
          <w:vAlign w:val="center"/>
        </w:tcPr>
        <w:p w:rsidR="00C61C0D" w:rsidRPr="00E60580" w:rsidRDefault="00C61C0D" w:rsidP="000E61EC">
          <w:pPr>
            <w:pStyle w:val="10"/>
            <w:spacing w:before="0"/>
            <w:ind w:firstLine="0"/>
            <w:jc w:val="center"/>
            <w:rPr>
              <w:rFonts w:ascii="Times New Roman" w:hAnsi="Times New Roman"/>
              <w:b/>
              <w:i/>
              <w:sz w:val="20"/>
            </w:rPr>
          </w:pPr>
          <w:r>
            <w:rPr>
              <w:rFonts w:ascii="Times New Roman" w:hAnsi="Times New Roman"/>
              <w:b/>
              <w:i/>
              <w:sz w:val="20"/>
            </w:rPr>
            <w:t>Версия: 01</w:t>
          </w:r>
        </w:p>
      </w:tc>
      <w:tc>
        <w:tcPr>
          <w:tcW w:w="7230" w:type="dxa"/>
          <w:gridSpan w:val="3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  <w:shd w:val="clear" w:color="auto" w:fill="D9D9D9" w:themeFill="background1" w:themeFillShade="D9"/>
          <w:vAlign w:val="center"/>
        </w:tcPr>
        <w:p w:rsidR="00C61C0D" w:rsidRPr="004064FE" w:rsidRDefault="00C61C0D" w:rsidP="000E61EC">
          <w:pPr>
            <w:pStyle w:val="a7"/>
            <w:jc w:val="center"/>
            <w:rPr>
              <w:b/>
              <w:bCs/>
              <w:i/>
              <w:sz w:val="20"/>
              <w:szCs w:val="12"/>
            </w:rPr>
          </w:pPr>
        </w:p>
      </w:tc>
      <w:tc>
        <w:tcPr>
          <w:tcW w:w="1418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</w:tcBorders>
          <w:shd w:val="clear" w:color="auto" w:fill="D9D9D9" w:themeFill="background1" w:themeFillShade="D9"/>
          <w:vAlign w:val="center"/>
        </w:tcPr>
        <w:p w:rsidR="00C61C0D" w:rsidRPr="00DC5671" w:rsidRDefault="00C61C0D" w:rsidP="000E61EC">
          <w:pPr>
            <w:rPr>
              <w:i/>
              <w:sz w:val="20"/>
              <w:szCs w:val="20"/>
            </w:rPr>
          </w:pPr>
          <w:r w:rsidRPr="00DC5671">
            <w:rPr>
              <w:rFonts w:eastAsiaTheme="minorEastAsia"/>
              <w:i/>
              <w:sz w:val="20"/>
              <w:szCs w:val="20"/>
            </w:rPr>
            <w:t xml:space="preserve">Стр. </w:t>
          </w:r>
          <w:r w:rsidR="009D18A4" w:rsidRPr="00DC5671">
            <w:rPr>
              <w:rFonts w:eastAsiaTheme="minorEastAsia"/>
              <w:sz w:val="20"/>
              <w:szCs w:val="20"/>
            </w:rPr>
            <w:fldChar w:fldCharType="begin"/>
          </w:r>
          <w:r w:rsidRPr="00DC5671">
            <w:rPr>
              <w:rFonts w:eastAsiaTheme="minorEastAsia"/>
              <w:sz w:val="20"/>
              <w:szCs w:val="20"/>
            </w:rPr>
            <w:instrText xml:space="preserve"> PAGE </w:instrText>
          </w:r>
          <w:r w:rsidR="009D18A4" w:rsidRPr="00DC5671">
            <w:rPr>
              <w:rFonts w:eastAsiaTheme="minorEastAsia"/>
              <w:sz w:val="20"/>
              <w:szCs w:val="20"/>
            </w:rPr>
            <w:fldChar w:fldCharType="separate"/>
          </w:r>
          <w:r w:rsidR="00C54D92">
            <w:rPr>
              <w:rFonts w:eastAsiaTheme="minorEastAsia"/>
              <w:noProof/>
              <w:sz w:val="20"/>
              <w:szCs w:val="20"/>
            </w:rPr>
            <w:t>1</w:t>
          </w:r>
          <w:r w:rsidR="009D18A4" w:rsidRPr="00DC5671">
            <w:rPr>
              <w:rFonts w:eastAsiaTheme="minorEastAsia"/>
              <w:sz w:val="20"/>
              <w:szCs w:val="20"/>
            </w:rPr>
            <w:fldChar w:fldCharType="end"/>
          </w:r>
          <w:r w:rsidRPr="00DC5671">
            <w:rPr>
              <w:rFonts w:eastAsiaTheme="minorEastAsia"/>
              <w:sz w:val="20"/>
              <w:szCs w:val="20"/>
            </w:rPr>
            <w:t xml:space="preserve"> из </w:t>
          </w:r>
          <w:r w:rsidR="009D18A4" w:rsidRPr="00DC5671">
            <w:rPr>
              <w:rFonts w:eastAsiaTheme="minorEastAsia"/>
              <w:sz w:val="20"/>
              <w:szCs w:val="20"/>
            </w:rPr>
            <w:fldChar w:fldCharType="begin"/>
          </w:r>
          <w:r w:rsidRPr="00DC5671">
            <w:rPr>
              <w:rFonts w:eastAsiaTheme="minorEastAsia"/>
              <w:sz w:val="20"/>
              <w:szCs w:val="20"/>
            </w:rPr>
            <w:instrText xml:space="preserve"> NUMPAGES  </w:instrText>
          </w:r>
          <w:r w:rsidR="009D18A4" w:rsidRPr="00DC5671">
            <w:rPr>
              <w:rFonts w:eastAsiaTheme="minorEastAsia"/>
              <w:sz w:val="20"/>
              <w:szCs w:val="20"/>
            </w:rPr>
            <w:fldChar w:fldCharType="separate"/>
          </w:r>
          <w:r w:rsidR="00C54D92">
            <w:rPr>
              <w:rFonts w:eastAsiaTheme="minorEastAsia"/>
              <w:noProof/>
              <w:sz w:val="20"/>
              <w:szCs w:val="20"/>
            </w:rPr>
            <w:t>7</w:t>
          </w:r>
          <w:r w:rsidR="009D18A4" w:rsidRPr="00DC5671">
            <w:rPr>
              <w:rFonts w:eastAsiaTheme="minorEastAsia"/>
              <w:sz w:val="20"/>
              <w:szCs w:val="20"/>
            </w:rPr>
            <w:fldChar w:fldCharType="end"/>
          </w:r>
        </w:p>
      </w:tc>
    </w:tr>
  </w:tbl>
  <w:p w:rsidR="00237066" w:rsidRPr="00361A8F" w:rsidRDefault="00237066" w:rsidP="00361A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4C0" w:rsidRDefault="008664C0">
      <w:r>
        <w:separator/>
      </w:r>
    </w:p>
  </w:footnote>
  <w:footnote w:type="continuationSeparator" w:id="1">
    <w:p w:rsidR="008664C0" w:rsidRDefault="00866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ook w:val="01E0"/>
    </w:tblPr>
    <w:tblGrid>
      <w:gridCol w:w="1745"/>
      <w:gridCol w:w="7824"/>
    </w:tblGrid>
    <w:tr w:rsidR="00237066" w:rsidTr="00EA79D0">
      <w:trPr>
        <w:cantSplit/>
        <w:trHeight w:val="339"/>
      </w:trPr>
      <w:tc>
        <w:tcPr>
          <w:tcW w:w="912" w:type="pct"/>
          <w:vMerge w:val="restart"/>
          <w:tcBorders>
            <w:top w:val="threeDEmboss" w:sz="12" w:space="0" w:color="auto"/>
            <w:bottom w:val="nil"/>
            <w:right w:val="single" w:sz="4" w:space="0" w:color="auto"/>
          </w:tcBorders>
          <w:vAlign w:val="center"/>
        </w:tcPr>
        <w:p w:rsidR="00237066" w:rsidRDefault="00237066">
          <w:pPr>
            <w:pStyle w:val="10"/>
            <w:spacing w:before="0"/>
            <w:ind w:firstLine="0"/>
            <w:jc w:val="center"/>
            <w:rPr>
              <w:rFonts w:ascii="Times New Roman" w:hAnsi="Times New Roman"/>
            </w:rPr>
          </w:pPr>
          <w:r>
            <w:rPr>
              <w:i/>
              <w:noProof/>
            </w:rPr>
            <w:drawing>
              <wp:inline distT="0" distB="0" distL="0" distR="0">
                <wp:extent cx="657225" cy="713159"/>
                <wp:effectExtent l="19050" t="0" r="9525" b="0"/>
                <wp:docPr id="3" name="Рисунок 2" descr="C:\Users\Отдел ЛА и УКО\Desktop\ЭблемаБГИТУ85\bgit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Отдел ЛА и УКО\Desktop\ЭблемаБГИТУ85\bgit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131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8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37066" w:rsidRDefault="00237066" w:rsidP="00882464">
          <w:pPr>
            <w:pStyle w:val="10"/>
            <w:spacing w:before="0"/>
            <w:ind w:firstLine="0"/>
            <w:jc w:val="center"/>
            <w:rPr>
              <w:rFonts w:ascii="Times New Roman" w:hAnsi="Times New Roman"/>
              <w:i/>
              <w:sz w:val="20"/>
            </w:rPr>
          </w:pPr>
          <w:r>
            <w:rPr>
              <w:rFonts w:ascii="Times New Roman" w:hAnsi="Times New Roman"/>
            </w:rPr>
            <w:t xml:space="preserve">ФГБОУ </w:t>
          </w:r>
          <w:r w:rsidRPr="007E0AC3">
            <w:rPr>
              <w:rFonts w:ascii="Times New Roman" w:hAnsi="Times New Roman"/>
              <w:szCs w:val="24"/>
            </w:rPr>
            <w:t>ВО «Брянский государственный инженерно-технологический университет»</w:t>
          </w:r>
        </w:p>
      </w:tc>
    </w:tr>
    <w:tr w:rsidR="00237066" w:rsidTr="00EA79D0">
      <w:trPr>
        <w:cantSplit/>
        <w:trHeight w:val="340"/>
      </w:trPr>
      <w:tc>
        <w:tcPr>
          <w:tcW w:w="912" w:type="pct"/>
          <w:vMerge/>
          <w:tcBorders>
            <w:top w:val="threeDEmboss" w:sz="12" w:space="0" w:color="auto"/>
            <w:bottom w:val="nil"/>
            <w:right w:val="single" w:sz="4" w:space="0" w:color="auto"/>
          </w:tcBorders>
          <w:vAlign w:val="center"/>
        </w:tcPr>
        <w:p w:rsidR="00237066" w:rsidRDefault="00237066">
          <w:pPr>
            <w:pStyle w:val="10"/>
            <w:spacing w:before="0"/>
            <w:ind w:firstLine="0"/>
            <w:jc w:val="center"/>
            <w:rPr>
              <w:rFonts w:ascii="Times New Roman" w:hAnsi="Times New Roman"/>
              <w:i/>
            </w:rPr>
          </w:pPr>
        </w:p>
      </w:tc>
      <w:tc>
        <w:tcPr>
          <w:tcW w:w="4088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237066" w:rsidRPr="00FA2364" w:rsidRDefault="00237066" w:rsidP="00DF1FF3">
          <w:pPr>
            <w:pStyle w:val="a7"/>
            <w:jc w:val="center"/>
            <w:rPr>
              <w:b/>
            </w:rPr>
          </w:pPr>
          <w:r>
            <w:t>Система менеджмента качества БГИТУ</w:t>
          </w:r>
        </w:p>
      </w:tc>
    </w:tr>
    <w:tr w:rsidR="00237066" w:rsidTr="00EA79D0">
      <w:trPr>
        <w:cantSplit/>
        <w:trHeight w:val="340"/>
      </w:trPr>
      <w:tc>
        <w:tcPr>
          <w:tcW w:w="912" w:type="pct"/>
          <w:vMerge/>
          <w:tcBorders>
            <w:right w:val="single" w:sz="4" w:space="0" w:color="auto"/>
          </w:tcBorders>
        </w:tcPr>
        <w:p w:rsidR="00237066" w:rsidRDefault="00237066">
          <w:pPr>
            <w:pStyle w:val="a7"/>
          </w:pPr>
        </w:p>
      </w:tc>
      <w:tc>
        <w:tcPr>
          <w:tcW w:w="4088" w:type="pct"/>
          <w:tcBorders>
            <w:top w:val="single" w:sz="4" w:space="0" w:color="auto"/>
            <w:left w:val="single" w:sz="4" w:space="0" w:color="auto"/>
          </w:tcBorders>
        </w:tcPr>
        <w:p w:rsidR="00237066" w:rsidRPr="008F60F6" w:rsidRDefault="00237066" w:rsidP="00B5306D">
          <w:pPr>
            <w:pStyle w:val="a7"/>
            <w:spacing w:before="0"/>
            <w:jc w:val="center"/>
          </w:pPr>
          <w:r>
            <w:rPr>
              <w:b/>
              <w:i/>
            </w:rPr>
            <w:t>БГИТУ-ПСП-2-</w:t>
          </w:r>
          <w:r w:rsidR="00B5306D">
            <w:rPr>
              <w:b/>
              <w:i/>
            </w:rPr>
            <w:t>2</w:t>
          </w:r>
          <w:r>
            <w:rPr>
              <w:b/>
              <w:i/>
            </w:rPr>
            <w:t>.</w:t>
          </w:r>
          <w:r w:rsidR="00B5306D">
            <w:rPr>
              <w:b/>
              <w:i/>
            </w:rPr>
            <w:t>5</w:t>
          </w:r>
          <w:r>
            <w:rPr>
              <w:b/>
              <w:i/>
            </w:rPr>
            <w:t>-20</w:t>
          </w:r>
          <w:r w:rsidR="006E0CEA">
            <w:rPr>
              <w:b/>
              <w:i/>
            </w:rPr>
            <w:t>21</w:t>
          </w:r>
        </w:p>
      </w:tc>
    </w:tr>
  </w:tbl>
  <w:p w:rsidR="00237066" w:rsidRDefault="00237066">
    <w:pPr>
      <w:pStyle w:val="a7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4" w:type="dxa"/>
      <w:tblInd w:w="17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552"/>
      <w:gridCol w:w="7592"/>
    </w:tblGrid>
    <w:tr w:rsidR="00237066" w:rsidTr="00FA2364">
      <w:trPr>
        <w:cantSplit/>
        <w:trHeight w:val="231"/>
      </w:trPr>
      <w:tc>
        <w:tcPr>
          <w:tcW w:w="2552" w:type="dxa"/>
          <w:vMerge w:val="restart"/>
          <w:vAlign w:val="center"/>
        </w:tcPr>
        <w:p w:rsidR="00237066" w:rsidRDefault="00237066" w:rsidP="00FA2364">
          <w:pPr>
            <w:pStyle w:val="a7"/>
            <w:spacing w:before="0"/>
            <w:jc w:val="center"/>
            <w:rPr>
              <w:i/>
            </w:rPr>
          </w:pPr>
          <w:r>
            <w:rPr>
              <w:i/>
              <w:noProof/>
            </w:rPr>
            <w:drawing>
              <wp:inline distT="0" distB="0" distL="0" distR="0">
                <wp:extent cx="657225" cy="713159"/>
                <wp:effectExtent l="19050" t="0" r="9525" b="0"/>
                <wp:docPr id="4" name="Рисунок 4" descr="C:\Users\Отдел ЛА и УКО\Desktop\ЭблемаБГИТУ85\bgit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Отдел ЛА и УКО\Desktop\ЭблемаБГИТУ85\bgit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131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2" w:type="dxa"/>
          <w:tcBorders>
            <w:bottom w:val="single" w:sz="4" w:space="0" w:color="auto"/>
          </w:tcBorders>
        </w:tcPr>
        <w:p w:rsidR="00237066" w:rsidRPr="00633B04" w:rsidRDefault="00237066" w:rsidP="008F7FF2">
          <w:pPr>
            <w:jc w:val="center"/>
            <w:rPr>
              <w:szCs w:val="28"/>
            </w:rPr>
          </w:pPr>
          <w:r w:rsidRPr="00633B04">
            <w:rPr>
              <w:szCs w:val="28"/>
            </w:rPr>
            <w:t>Ми</w:t>
          </w:r>
          <w:r>
            <w:rPr>
              <w:szCs w:val="28"/>
            </w:rPr>
            <w:t xml:space="preserve">нистерство </w:t>
          </w:r>
          <w:r w:rsidR="006414B7">
            <w:rPr>
              <w:szCs w:val="28"/>
            </w:rPr>
            <w:t>науки</w:t>
          </w:r>
          <w:r w:rsidR="008F7FF2">
            <w:rPr>
              <w:szCs w:val="28"/>
            </w:rPr>
            <w:t xml:space="preserve"> и высшего образования</w:t>
          </w:r>
          <w:r>
            <w:rPr>
              <w:szCs w:val="28"/>
            </w:rPr>
            <w:t xml:space="preserve"> Российской Ф</w:t>
          </w:r>
          <w:r w:rsidRPr="00633B04">
            <w:rPr>
              <w:szCs w:val="28"/>
            </w:rPr>
            <w:t>едерации</w:t>
          </w:r>
        </w:p>
      </w:tc>
    </w:tr>
    <w:tr w:rsidR="00237066" w:rsidTr="00DF76E8">
      <w:trPr>
        <w:cantSplit/>
        <w:trHeight w:val="65"/>
      </w:trPr>
      <w:tc>
        <w:tcPr>
          <w:tcW w:w="2552" w:type="dxa"/>
          <w:vMerge/>
        </w:tcPr>
        <w:p w:rsidR="00237066" w:rsidRDefault="00237066" w:rsidP="00FA2364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592" w:type="dxa"/>
          <w:tcBorders>
            <w:top w:val="single" w:sz="4" w:space="0" w:color="auto"/>
            <w:bottom w:val="single" w:sz="4" w:space="0" w:color="auto"/>
          </w:tcBorders>
        </w:tcPr>
        <w:p w:rsidR="00237066" w:rsidRPr="00FA2364" w:rsidRDefault="00237066" w:rsidP="00FA2364">
          <w:pPr>
            <w:pStyle w:val="a7"/>
            <w:spacing w:befor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Ф</w:t>
          </w:r>
          <w:r w:rsidRPr="00FA2364">
            <w:rPr>
              <w:sz w:val="20"/>
              <w:szCs w:val="20"/>
            </w:rPr>
            <w:t>Г</w:t>
          </w:r>
          <w:r>
            <w:rPr>
              <w:sz w:val="20"/>
              <w:szCs w:val="20"/>
            </w:rPr>
            <w:t>Б</w:t>
          </w:r>
          <w:r w:rsidRPr="00FA2364">
            <w:rPr>
              <w:sz w:val="20"/>
              <w:szCs w:val="20"/>
            </w:rPr>
            <w:t xml:space="preserve">ОУ </w:t>
          </w:r>
          <w:r>
            <w:rPr>
              <w:sz w:val="20"/>
              <w:szCs w:val="20"/>
            </w:rPr>
            <w:t>ВО «Брянский государственный инженерно-технологический университет</w:t>
          </w:r>
          <w:r w:rsidRPr="00FA2364">
            <w:rPr>
              <w:sz w:val="20"/>
              <w:szCs w:val="20"/>
            </w:rPr>
            <w:t>»</w:t>
          </w:r>
        </w:p>
      </w:tc>
    </w:tr>
    <w:tr w:rsidR="00237066" w:rsidTr="00DF76E8">
      <w:trPr>
        <w:cantSplit/>
        <w:trHeight w:val="65"/>
      </w:trPr>
      <w:tc>
        <w:tcPr>
          <w:tcW w:w="2552" w:type="dxa"/>
          <w:vMerge/>
        </w:tcPr>
        <w:p w:rsidR="00237066" w:rsidRDefault="00237066" w:rsidP="00FA2364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592" w:type="dxa"/>
          <w:tcBorders>
            <w:top w:val="single" w:sz="4" w:space="0" w:color="auto"/>
          </w:tcBorders>
        </w:tcPr>
        <w:p w:rsidR="00237066" w:rsidRPr="00FA2364" w:rsidRDefault="00237066" w:rsidP="00FA2364">
          <w:pPr>
            <w:pStyle w:val="a7"/>
            <w:jc w:val="center"/>
            <w:rPr>
              <w:b/>
            </w:rPr>
          </w:pPr>
          <w:r>
            <w:t>Система менеджмента качества БГИТУ</w:t>
          </w:r>
        </w:p>
      </w:tc>
    </w:tr>
    <w:tr w:rsidR="00237066" w:rsidTr="00FA2364">
      <w:trPr>
        <w:trHeight w:val="225"/>
      </w:trPr>
      <w:tc>
        <w:tcPr>
          <w:tcW w:w="2552" w:type="dxa"/>
          <w:vMerge/>
        </w:tcPr>
        <w:p w:rsidR="00237066" w:rsidRPr="00FA2364" w:rsidRDefault="00237066" w:rsidP="003F57DA">
          <w:pPr>
            <w:pStyle w:val="a7"/>
            <w:spacing w:before="0"/>
            <w:jc w:val="center"/>
            <w:rPr>
              <w:b/>
              <w:i/>
            </w:rPr>
          </w:pPr>
        </w:p>
      </w:tc>
      <w:tc>
        <w:tcPr>
          <w:tcW w:w="7592" w:type="dxa"/>
        </w:tcPr>
        <w:p w:rsidR="00237066" w:rsidRPr="00FA2364" w:rsidRDefault="00237066" w:rsidP="00C04071">
          <w:pPr>
            <w:pStyle w:val="a7"/>
            <w:spacing w:before="0"/>
            <w:jc w:val="center"/>
          </w:pPr>
          <w:r>
            <w:rPr>
              <w:b/>
              <w:i/>
            </w:rPr>
            <w:t>Нормативно-правовая документация БГИТУ</w:t>
          </w:r>
        </w:p>
      </w:tc>
    </w:tr>
  </w:tbl>
  <w:p w:rsidR="00237066" w:rsidRDefault="00237066">
    <w:pPr>
      <w:pStyle w:val="a7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7"/>
    <w:multiLevelType w:val="multilevel"/>
    <w:tmpl w:val="00000006"/>
    <w:lvl w:ilvl="0">
      <w:start w:val="3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0"/>
    <w:multiLevelType w:val="hybridMultilevel"/>
    <w:tmpl w:val="3F2DBA30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1"/>
    <w:multiLevelType w:val="hybridMultilevel"/>
    <w:tmpl w:val="040472CE"/>
    <w:lvl w:ilvl="0" w:tplc="FFFFFFFF">
      <w:start w:val="1"/>
      <w:numFmt w:val="bullet"/>
      <w:lvlText w:val="в"/>
      <w:lvlJc w:val="left"/>
    </w:lvl>
    <w:lvl w:ilvl="1" w:tplc="598CB502">
      <w:start w:val="1"/>
      <w:numFmt w:val="decimal"/>
      <w:lvlText w:val="4.%2"/>
      <w:lvlJc w:val="left"/>
      <w:rPr>
        <w:rFonts w:ascii="Times New Roman" w:hAnsi="Times New Roman" w:cs="Times New Roman" w:hint="default"/>
        <w:sz w:val="28"/>
        <w:szCs w:val="28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3366A4B"/>
    <w:multiLevelType w:val="hybridMultilevel"/>
    <w:tmpl w:val="08FE7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4794DBF"/>
    <w:multiLevelType w:val="hybridMultilevel"/>
    <w:tmpl w:val="97A4FA76"/>
    <w:lvl w:ilvl="0" w:tplc="14DEFAF2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10065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0065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2"/>
        </w:tabs>
        <w:ind w:left="1186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006"/>
        </w:tabs>
        <w:ind w:left="12006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2150"/>
        </w:tabs>
        <w:ind w:left="12150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2294"/>
        </w:tabs>
        <w:ind w:left="12294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438"/>
        </w:tabs>
        <w:ind w:left="12438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2582"/>
        </w:tabs>
        <w:ind w:left="12582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2726"/>
        </w:tabs>
        <w:ind w:left="12726" w:hanging="1584"/>
      </w:pPr>
      <w:rPr>
        <w:rFonts w:hint="default"/>
      </w:rPr>
    </w:lvl>
  </w:abstractNum>
  <w:abstractNum w:abstractNumId="10">
    <w:nsid w:val="0DB873CB"/>
    <w:multiLevelType w:val="multilevel"/>
    <w:tmpl w:val="D8CCBABE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0FA90AB5"/>
    <w:multiLevelType w:val="multilevel"/>
    <w:tmpl w:val="00EE1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46B011D"/>
    <w:multiLevelType w:val="hybridMultilevel"/>
    <w:tmpl w:val="3766A84E"/>
    <w:lvl w:ilvl="0" w:tplc="CE1A4A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AB715F"/>
    <w:multiLevelType w:val="multilevel"/>
    <w:tmpl w:val="2F8434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61605C4"/>
    <w:multiLevelType w:val="multilevel"/>
    <w:tmpl w:val="D72AFB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17013843"/>
    <w:multiLevelType w:val="hybridMultilevel"/>
    <w:tmpl w:val="2B7698D8"/>
    <w:lvl w:ilvl="0" w:tplc="F3A22D3E">
      <w:start w:val="6"/>
      <w:numFmt w:val="decimal"/>
      <w:lvlText w:val="2.%1"/>
      <w:lvlJc w:val="left"/>
      <w:pPr>
        <w:ind w:left="14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0B7CF8"/>
    <w:multiLevelType w:val="hybridMultilevel"/>
    <w:tmpl w:val="1EF628B8"/>
    <w:lvl w:ilvl="0" w:tplc="FC062AB8">
      <w:start w:val="8"/>
      <w:numFmt w:val="decimal"/>
      <w:lvlText w:val="2.%1"/>
      <w:lvlJc w:val="left"/>
      <w:pPr>
        <w:ind w:left="14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4B732F"/>
    <w:multiLevelType w:val="multilevel"/>
    <w:tmpl w:val="396EB4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1E195E7C"/>
    <w:multiLevelType w:val="hybridMultilevel"/>
    <w:tmpl w:val="BE56A13E"/>
    <w:lvl w:ilvl="0" w:tplc="A5ECDFFE">
      <w:start w:val="1"/>
      <w:numFmt w:val="decimal"/>
      <w:lvlText w:val="3.%1"/>
      <w:lvlJc w:val="left"/>
      <w:pPr>
        <w:ind w:left="148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9">
    <w:nsid w:val="1E527A12"/>
    <w:multiLevelType w:val="multilevel"/>
    <w:tmpl w:val="7D522F62"/>
    <w:lvl w:ilvl="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040" w:hanging="2160"/>
      </w:pPr>
      <w:rPr>
        <w:rFonts w:hint="default"/>
      </w:rPr>
    </w:lvl>
  </w:abstractNum>
  <w:abstractNum w:abstractNumId="20">
    <w:nsid w:val="24A22154"/>
    <w:multiLevelType w:val="hybridMultilevel"/>
    <w:tmpl w:val="8FA0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EE73AB"/>
    <w:multiLevelType w:val="hybridMultilevel"/>
    <w:tmpl w:val="D6760894"/>
    <w:lvl w:ilvl="0" w:tplc="42CCE81A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603703"/>
    <w:multiLevelType w:val="hybridMultilevel"/>
    <w:tmpl w:val="E0861CE8"/>
    <w:lvl w:ilvl="0" w:tplc="4BFA3286">
      <w:start w:val="1"/>
      <w:numFmt w:val="decimal"/>
      <w:lvlText w:val="1.%1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8ED38C1"/>
    <w:multiLevelType w:val="hybridMultilevel"/>
    <w:tmpl w:val="FC248046"/>
    <w:lvl w:ilvl="0" w:tplc="1E40FA92">
      <w:start w:val="9"/>
      <w:numFmt w:val="decimal"/>
      <w:lvlText w:val="2.%1"/>
      <w:lvlJc w:val="left"/>
      <w:pPr>
        <w:ind w:left="14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A31CF6"/>
    <w:multiLevelType w:val="multilevel"/>
    <w:tmpl w:val="84C634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29D161C2"/>
    <w:multiLevelType w:val="multilevel"/>
    <w:tmpl w:val="3902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E6B073F"/>
    <w:multiLevelType w:val="hybridMultilevel"/>
    <w:tmpl w:val="6D9ED8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49F05DC"/>
    <w:multiLevelType w:val="multilevel"/>
    <w:tmpl w:val="007E5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6592CD9"/>
    <w:multiLevelType w:val="multilevel"/>
    <w:tmpl w:val="719831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111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  <w:sz w:val="28"/>
      </w:rPr>
    </w:lvl>
  </w:abstractNum>
  <w:abstractNum w:abstractNumId="29">
    <w:nsid w:val="39280294"/>
    <w:multiLevelType w:val="hybridMultilevel"/>
    <w:tmpl w:val="30E2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2C2424"/>
    <w:multiLevelType w:val="hybridMultilevel"/>
    <w:tmpl w:val="28DA92E0"/>
    <w:lvl w:ilvl="0" w:tplc="2E7E0F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73019"/>
    <w:multiLevelType w:val="hybridMultilevel"/>
    <w:tmpl w:val="A37A22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544AB9E">
      <w:numFmt w:val="bullet"/>
      <w:lvlText w:val="•"/>
      <w:lvlJc w:val="left"/>
      <w:pPr>
        <w:ind w:left="3205" w:hanging="1416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13525E2"/>
    <w:multiLevelType w:val="multilevel"/>
    <w:tmpl w:val="FD788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5D9381A"/>
    <w:multiLevelType w:val="multilevel"/>
    <w:tmpl w:val="07B8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9B54DC8"/>
    <w:multiLevelType w:val="hybridMultilevel"/>
    <w:tmpl w:val="5B88F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930BD2"/>
    <w:multiLevelType w:val="hybridMultilevel"/>
    <w:tmpl w:val="46BCF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A6AC5"/>
    <w:multiLevelType w:val="multilevel"/>
    <w:tmpl w:val="C278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9449AC"/>
    <w:multiLevelType w:val="multilevel"/>
    <w:tmpl w:val="96C44140"/>
    <w:lvl w:ilvl="0">
      <w:start w:val="1"/>
      <w:numFmt w:val="russianUpper"/>
      <w:pStyle w:val="3"/>
      <w:suff w:val="space"/>
      <w:lvlText w:val="Приложение %1"/>
      <w:lvlJc w:val="left"/>
      <w:pPr>
        <w:ind w:left="357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54"/>
        </w:tabs>
        <w:ind w:left="1194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837"/>
        </w:tabs>
        <w:ind w:left="83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94"/>
        </w:tabs>
        <w:ind w:left="263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14"/>
        </w:tabs>
        <w:ind w:left="335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34"/>
        </w:tabs>
        <w:ind w:left="407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54"/>
        </w:tabs>
        <w:ind w:left="479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74"/>
        </w:tabs>
        <w:ind w:left="551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94"/>
        </w:tabs>
        <w:ind w:left="6234" w:firstLine="0"/>
      </w:pPr>
      <w:rPr>
        <w:rFonts w:hint="default"/>
      </w:rPr>
    </w:lvl>
  </w:abstractNum>
  <w:abstractNum w:abstractNumId="39">
    <w:nsid w:val="756272EB"/>
    <w:multiLevelType w:val="hybridMultilevel"/>
    <w:tmpl w:val="9362A13A"/>
    <w:lvl w:ilvl="0" w:tplc="218EA06C">
      <w:start w:val="3"/>
      <w:numFmt w:val="decimal"/>
      <w:lvlText w:val="1.%1"/>
      <w:lvlJc w:val="left"/>
      <w:pPr>
        <w:ind w:left="1070" w:hanging="360"/>
      </w:pPr>
      <w:rPr>
        <w:rFonts w:ascii="Times New Roman" w:hAnsi="Times New Roman" w:hint="default"/>
      </w:rPr>
    </w:lvl>
    <w:lvl w:ilvl="1" w:tplc="4BFA3286">
      <w:start w:val="1"/>
      <w:numFmt w:val="decimal"/>
      <w:lvlText w:val="1.%2"/>
      <w:lvlJc w:val="left"/>
      <w:pPr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0F182D"/>
    <w:multiLevelType w:val="multilevel"/>
    <w:tmpl w:val="436278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41">
    <w:nsid w:val="78F80E30"/>
    <w:multiLevelType w:val="hybridMultilevel"/>
    <w:tmpl w:val="0A5486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FB234B9"/>
    <w:multiLevelType w:val="multilevel"/>
    <w:tmpl w:val="A96C33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38"/>
  </w:num>
  <w:num w:numId="3">
    <w:abstractNumId w:val="19"/>
  </w:num>
  <w:num w:numId="4">
    <w:abstractNumId w:val="22"/>
  </w:num>
  <w:num w:numId="5">
    <w:abstractNumId w:val="39"/>
  </w:num>
  <w:num w:numId="6">
    <w:abstractNumId w:val="5"/>
  </w:num>
  <w:num w:numId="7">
    <w:abstractNumId w:val="6"/>
  </w:num>
  <w:num w:numId="8">
    <w:abstractNumId w:val="21"/>
  </w:num>
  <w:num w:numId="9">
    <w:abstractNumId w:val="35"/>
  </w:num>
  <w:num w:numId="10">
    <w:abstractNumId w:val="20"/>
  </w:num>
  <w:num w:numId="11">
    <w:abstractNumId w:val="26"/>
  </w:num>
  <w:num w:numId="12">
    <w:abstractNumId w:val="7"/>
  </w:num>
  <w:num w:numId="13">
    <w:abstractNumId w:val="15"/>
  </w:num>
  <w:num w:numId="14">
    <w:abstractNumId w:val="16"/>
  </w:num>
  <w:num w:numId="15">
    <w:abstractNumId w:val="23"/>
  </w:num>
  <w:num w:numId="16">
    <w:abstractNumId w:val="18"/>
  </w:num>
  <w:num w:numId="17">
    <w:abstractNumId w:val="12"/>
  </w:num>
  <w:num w:numId="18">
    <w:abstractNumId w:val="30"/>
  </w:num>
  <w:num w:numId="19">
    <w:abstractNumId w:val="11"/>
  </w:num>
  <w:num w:numId="20">
    <w:abstractNumId w:val="34"/>
  </w:num>
  <w:num w:numId="21">
    <w:abstractNumId w:val="37"/>
  </w:num>
  <w:num w:numId="22">
    <w:abstractNumId w:val="0"/>
  </w:num>
  <w:num w:numId="23">
    <w:abstractNumId w:val="2"/>
  </w:num>
  <w:num w:numId="24">
    <w:abstractNumId w:val="3"/>
  </w:num>
  <w:num w:numId="25">
    <w:abstractNumId w:val="10"/>
  </w:num>
  <w:num w:numId="26">
    <w:abstractNumId w:val="14"/>
  </w:num>
  <w:num w:numId="27">
    <w:abstractNumId w:val="42"/>
  </w:num>
  <w:num w:numId="28">
    <w:abstractNumId w:val="17"/>
  </w:num>
  <w:num w:numId="29">
    <w:abstractNumId w:val="4"/>
  </w:num>
  <w:num w:numId="30">
    <w:abstractNumId w:val="40"/>
  </w:num>
  <w:num w:numId="31">
    <w:abstractNumId w:val="24"/>
  </w:num>
  <w:num w:numId="32">
    <w:abstractNumId w:val="28"/>
  </w:num>
  <w:num w:numId="33">
    <w:abstractNumId w:val="13"/>
  </w:num>
  <w:num w:numId="34">
    <w:abstractNumId w:val="27"/>
  </w:num>
  <w:num w:numId="35">
    <w:abstractNumId w:val="32"/>
  </w:num>
  <w:num w:numId="36">
    <w:abstractNumId w:val="29"/>
  </w:num>
  <w:num w:numId="37">
    <w:abstractNumId w:val="25"/>
  </w:num>
  <w:num w:numId="38">
    <w:abstractNumId w:val="33"/>
  </w:num>
  <w:num w:numId="39">
    <w:abstractNumId w:val="36"/>
  </w:num>
  <w:num w:numId="40">
    <w:abstractNumId w:val="41"/>
  </w:num>
  <w:num w:numId="41">
    <w:abstractNumId w:val="31"/>
  </w:num>
  <w:num w:numId="42">
    <w:abstractNumId w:val="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Footer/>
  <w:attachedTemplate r:id="rId1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7B6485"/>
    <w:rsid w:val="000169D4"/>
    <w:rsid w:val="0002065C"/>
    <w:rsid w:val="00024837"/>
    <w:rsid w:val="00025B8C"/>
    <w:rsid w:val="00032D70"/>
    <w:rsid w:val="0004608C"/>
    <w:rsid w:val="00046D23"/>
    <w:rsid w:val="00073D4E"/>
    <w:rsid w:val="00085A6E"/>
    <w:rsid w:val="00097AB7"/>
    <w:rsid w:val="00097B0C"/>
    <w:rsid w:val="000A01BA"/>
    <w:rsid w:val="000A2662"/>
    <w:rsid w:val="000B2169"/>
    <w:rsid w:val="000C05DE"/>
    <w:rsid w:val="000C3C02"/>
    <w:rsid w:val="000C5AAE"/>
    <w:rsid w:val="000C797F"/>
    <w:rsid w:val="000D0458"/>
    <w:rsid w:val="000D11E1"/>
    <w:rsid w:val="000D4EA1"/>
    <w:rsid w:val="000E2045"/>
    <w:rsid w:val="000F168A"/>
    <w:rsid w:val="000F5289"/>
    <w:rsid w:val="00103471"/>
    <w:rsid w:val="00103EDE"/>
    <w:rsid w:val="0010400A"/>
    <w:rsid w:val="001042D9"/>
    <w:rsid w:val="00105F44"/>
    <w:rsid w:val="00110A0E"/>
    <w:rsid w:val="001115F8"/>
    <w:rsid w:val="00115A4C"/>
    <w:rsid w:val="0012053F"/>
    <w:rsid w:val="0012185B"/>
    <w:rsid w:val="001218BA"/>
    <w:rsid w:val="001223E8"/>
    <w:rsid w:val="001305D3"/>
    <w:rsid w:val="00130CBA"/>
    <w:rsid w:val="001313BD"/>
    <w:rsid w:val="001414AF"/>
    <w:rsid w:val="00144299"/>
    <w:rsid w:val="0014758A"/>
    <w:rsid w:val="00151DA3"/>
    <w:rsid w:val="00161D67"/>
    <w:rsid w:val="00163B11"/>
    <w:rsid w:val="00170788"/>
    <w:rsid w:val="00175FFA"/>
    <w:rsid w:val="001823AC"/>
    <w:rsid w:val="00185F45"/>
    <w:rsid w:val="00192E7D"/>
    <w:rsid w:val="00194663"/>
    <w:rsid w:val="00195D3B"/>
    <w:rsid w:val="001A0F9D"/>
    <w:rsid w:val="001A1502"/>
    <w:rsid w:val="001A236B"/>
    <w:rsid w:val="001A56EE"/>
    <w:rsid w:val="001A5FC3"/>
    <w:rsid w:val="001A7E26"/>
    <w:rsid w:val="001B1620"/>
    <w:rsid w:val="001B18FC"/>
    <w:rsid w:val="001B24D7"/>
    <w:rsid w:val="001B36B2"/>
    <w:rsid w:val="001B48D9"/>
    <w:rsid w:val="001C0276"/>
    <w:rsid w:val="001C56D1"/>
    <w:rsid w:val="001C663A"/>
    <w:rsid w:val="001D5DC7"/>
    <w:rsid w:val="001E4A62"/>
    <w:rsid w:val="001E4DF7"/>
    <w:rsid w:val="001E5FB0"/>
    <w:rsid w:val="001F4C57"/>
    <w:rsid w:val="002045CA"/>
    <w:rsid w:val="00212D80"/>
    <w:rsid w:val="00213B50"/>
    <w:rsid w:val="00215678"/>
    <w:rsid w:val="00215F4C"/>
    <w:rsid w:val="00217906"/>
    <w:rsid w:val="002208AD"/>
    <w:rsid w:val="00233D88"/>
    <w:rsid w:val="00237066"/>
    <w:rsid w:val="002519B0"/>
    <w:rsid w:val="00261543"/>
    <w:rsid w:val="00261ADB"/>
    <w:rsid w:val="00264A32"/>
    <w:rsid w:val="002655D1"/>
    <w:rsid w:val="00270596"/>
    <w:rsid w:val="00272796"/>
    <w:rsid w:val="00273B0E"/>
    <w:rsid w:val="0028021F"/>
    <w:rsid w:val="0028414D"/>
    <w:rsid w:val="002864E5"/>
    <w:rsid w:val="00291963"/>
    <w:rsid w:val="00295953"/>
    <w:rsid w:val="00296402"/>
    <w:rsid w:val="002B0016"/>
    <w:rsid w:val="002C7A2C"/>
    <w:rsid w:val="002D2105"/>
    <w:rsid w:val="002E6144"/>
    <w:rsid w:val="002F0C3B"/>
    <w:rsid w:val="0031032F"/>
    <w:rsid w:val="00311F9E"/>
    <w:rsid w:val="00316D5A"/>
    <w:rsid w:val="0032029E"/>
    <w:rsid w:val="00320FFC"/>
    <w:rsid w:val="003232B6"/>
    <w:rsid w:val="0033190E"/>
    <w:rsid w:val="00340FF4"/>
    <w:rsid w:val="00342D27"/>
    <w:rsid w:val="003542C0"/>
    <w:rsid w:val="00356D80"/>
    <w:rsid w:val="00360B17"/>
    <w:rsid w:val="00361A8F"/>
    <w:rsid w:val="00372846"/>
    <w:rsid w:val="003835A4"/>
    <w:rsid w:val="00383AED"/>
    <w:rsid w:val="003847CD"/>
    <w:rsid w:val="00384BEB"/>
    <w:rsid w:val="003B3BA9"/>
    <w:rsid w:val="003C0FC7"/>
    <w:rsid w:val="003C6CA7"/>
    <w:rsid w:val="003D0369"/>
    <w:rsid w:val="003D29AA"/>
    <w:rsid w:val="003D5538"/>
    <w:rsid w:val="003E0FD5"/>
    <w:rsid w:val="003F0D2E"/>
    <w:rsid w:val="003F1BC3"/>
    <w:rsid w:val="003F57DA"/>
    <w:rsid w:val="00405122"/>
    <w:rsid w:val="00405BB4"/>
    <w:rsid w:val="004064FE"/>
    <w:rsid w:val="00407F2B"/>
    <w:rsid w:val="00417060"/>
    <w:rsid w:val="0044071B"/>
    <w:rsid w:val="00450405"/>
    <w:rsid w:val="004669F0"/>
    <w:rsid w:val="00474439"/>
    <w:rsid w:val="00492869"/>
    <w:rsid w:val="00495581"/>
    <w:rsid w:val="004A196C"/>
    <w:rsid w:val="004A1BC3"/>
    <w:rsid w:val="004A6B7A"/>
    <w:rsid w:val="004C0A6A"/>
    <w:rsid w:val="004C356B"/>
    <w:rsid w:val="004E4EA4"/>
    <w:rsid w:val="004E50A0"/>
    <w:rsid w:val="004F5148"/>
    <w:rsid w:val="00502FB1"/>
    <w:rsid w:val="0050729A"/>
    <w:rsid w:val="005075C0"/>
    <w:rsid w:val="00514788"/>
    <w:rsid w:val="00515C11"/>
    <w:rsid w:val="00516D7E"/>
    <w:rsid w:val="0052413F"/>
    <w:rsid w:val="00525A7B"/>
    <w:rsid w:val="0052754C"/>
    <w:rsid w:val="005312E3"/>
    <w:rsid w:val="005409AB"/>
    <w:rsid w:val="0054125E"/>
    <w:rsid w:val="0054376A"/>
    <w:rsid w:val="0054611E"/>
    <w:rsid w:val="00552619"/>
    <w:rsid w:val="00560B0A"/>
    <w:rsid w:val="005618B5"/>
    <w:rsid w:val="0056650D"/>
    <w:rsid w:val="00570031"/>
    <w:rsid w:val="00576A92"/>
    <w:rsid w:val="00580BED"/>
    <w:rsid w:val="0058556C"/>
    <w:rsid w:val="00587BBF"/>
    <w:rsid w:val="00594CBA"/>
    <w:rsid w:val="005A05CB"/>
    <w:rsid w:val="005B13CD"/>
    <w:rsid w:val="005B543D"/>
    <w:rsid w:val="005C0402"/>
    <w:rsid w:val="005C4853"/>
    <w:rsid w:val="005C55D3"/>
    <w:rsid w:val="005C7AE4"/>
    <w:rsid w:val="005E1F5D"/>
    <w:rsid w:val="005E4121"/>
    <w:rsid w:val="005E5C7C"/>
    <w:rsid w:val="00602589"/>
    <w:rsid w:val="00604B54"/>
    <w:rsid w:val="00610A3C"/>
    <w:rsid w:val="00620DAA"/>
    <w:rsid w:val="006242C3"/>
    <w:rsid w:val="006243AE"/>
    <w:rsid w:val="00626615"/>
    <w:rsid w:val="00631EC2"/>
    <w:rsid w:val="00633B04"/>
    <w:rsid w:val="0063487F"/>
    <w:rsid w:val="00635AD2"/>
    <w:rsid w:val="00636348"/>
    <w:rsid w:val="006414B7"/>
    <w:rsid w:val="0064461E"/>
    <w:rsid w:val="00646698"/>
    <w:rsid w:val="00654AF0"/>
    <w:rsid w:val="006601E0"/>
    <w:rsid w:val="00660E04"/>
    <w:rsid w:val="00663F11"/>
    <w:rsid w:val="00670C37"/>
    <w:rsid w:val="00695617"/>
    <w:rsid w:val="006972BE"/>
    <w:rsid w:val="006A227F"/>
    <w:rsid w:val="006A7E71"/>
    <w:rsid w:val="006B405E"/>
    <w:rsid w:val="006B4D99"/>
    <w:rsid w:val="006B78DE"/>
    <w:rsid w:val="006C13C6"/>
    <w:rsid w:val="006C1A9A"/>
    <w:rsid w:val="006C2B54"/>
    <w:rsid w:val="006C5688"/>
    <w:rsid w:val="006D1942"/>
    <w:rsid w:val="006D74BE"/>
    <w:rsid w:val="006E0CEA"/>
    <w:rsid w:val="006E3153"/>
    <w:rsid w:val="006E3EE0"/>
    <w:rsid w:val="006E5CF8"/>
    <w:rsid w:val="006F4D8A"/>
    <w:rsid w:val="00710641"/>
    <w:rsid w:val="00722FF7"/>
    <w:rsid w:val="00743268"/>
    <w:rsid w:val="0074772C"/>
    <w:rsid w:val="00751027"/>
    <w:rsid w:val="0075287D"/>
    <w:rsid w:val="00756697"/>
    <w:rsid w:val="0075786B"/>
    <w:rsid w:val="0076360B"/>
    <w:rsid w:val="00777F9E"/>
    <w:rsid w:val="007928A7"/>
    <w:rsid w:val="007928CD"/>
    <w:rsid w:val="00796529"/>
    <w:rsid w:val="007A57FE"/>
    <w:rsid w:val="007B306D"/>
    <w:rsid w:val="007B4607"/>
    <w:rsid w:val="007B537C"/>
    <w:rsid w:val="007B6344"/>
    <w:rsid w:val="007B6485"/>
    <w:rsid w:val="007C29A1"/>
    <w:rsid w:val="007D4B83"/>
    <w:rsid w:val="007D5D8E"/>
    <w:rsid w:val="007E0AC3"/>
    <w:rsid w:val="007E197D"/>
    <w:rsid w:val="008043B3"/>
    <w:rsid w:val="0081384A"/>
    <w:rsid w:val="008150AE"/>
    <w:rsid w:val="00844DD1"/>
    <w:rsid w:val="00846B68"/>
    <w:rsid w:val="00846BAE"/>
    <w:rsid w:val="00846D74"/>
    <w:rsid w:val="00856B96"/>
    <w:rsid w:val="00862361"/>
    <w:rsid w:val="0086368E"/>
    <w:rsid w:val="008664C0"/>
    <w:rsid w:val="0087272B"/>
    <w:rsid w:val="0087468D"/>
    <w:rsid w:val="00875071"/>
    <w:rsid w:val="008809B9"/>
    <w:rsid w:val="00881D0A"/>
    <w:rsid w:val="00882464"/>
    <w:rsid w:val="008876B8"/>
    <w:rsid w:val="00887ED6"/>
    <w:rsid w:val="00895593"/>
    <w:rsid w:val="008A49D4"/>
    <w:rsid w:val="008B13F9"/>
    <w:rsid w:val="008B7682"/>
    <w:rsid w:val="008C4F3E"/>
    <w:rsid w:val="008E19C2"/>
    <w:rsid w:val="008F4633"/>
    <w:rsid w:val="008F4772"/>
    <w:rsid w:val="008F60F6"/>
    <w:rsid w:val="008F7FA7"/>
    <w:rsid w:val="008F7FF2"/>
    <w:rsid w:val="0090191E"/>
    <w:rsid w:val="009053A8"/>
    <w:rsid w:val="0091346F"/>
    <w:rsid w:val="00915168"/>
    <w:rsid w:val="00915536"/>
    <w:rsid w:val="0091655F"/>
    <w:rsid w:val="009176C2"/>
    <w:rsid w:val="00920624"/>
    <w:rsid w:val="00921B5F"/>
    <w:rsid w:val="00926369"/>
    <w:rsid w:val="00926CF7"/>
    <w:rsid w:val="00932169"/>
    <w:rsid w:val="00940E3F"/>
    <w:rsid w:val="00942732"/>
    <w:rsid w:val="00942F13"/>
    <w:rsid w:val="009436F6"/>
    <w:rsid w:val="009525F5"/>
    <w:rsid w:val="0095750B"/>
    <w:rsid w:val="00960519"/>
    <w:rsid w:val="00962BBA"/>
    <w:rsid w:val="009806D3"/>
    <w:rsid w:val="00981CA8"/>
    <w:rsid w:val="009846BB"/>
    <w:rsid w:val="009A0C7E"/>
    <w:rsid w:val="009B65A1"/>
    <w:rsid w:val="009B6E54"/>
    <w:rsid w:val="009B74C4"/>
    <w:rsid w:val="009C299D"/>
    <w:rsid w:val="009C6D78"/>
    <w:rsid w:val="009D185B"/>
    <w:rsid w:val="009D18A4"/>
    <w:rsid w:val="009D43B9"/>
    <w:rsid w:val="009D751D"/>
    <w:rsid w:val="009E7A43"/>
    <w:rsid w:val="009F1A01"/>
    <w:rsid w:val="009F1B93"/>
    <w:rsid w:val="009F2224"/>
    <w:rsid w:val="00A04CF4"/>
    <w:rsid w:val="00A05BF3"/>
    <w:rsid w:val="00A12B77"/>
    <w:rsid w:val="00A16DF6"/>
    <w:rsid w:val="00A24A20"/>
    <w:rsid w:val="00A33F82"/>
    <w:rsid w:val="00A344AD"/>
    <w:rsid w:val="00A46162"/>
    <w:rsid w:val="00A4656C"/>
    <w:rsid w:val="00A51896"/>
    <w:rsid w:val="00A51C9E"/>
    <w:rsid w:val="00A55047"/>
    <w:rsid w:val="00A625D7"/>
    <w:rsid w:val="00A664AA"/>
    <w:rsid w:val="00A70334"/>
    <w:rsid w:val="00A74422"/>
    <w:rsid w:val="00A747CA"/>
    <w:rsid w:val="00A85F34"/>
    <w:rsid w:val="00A90961"/>
    <w:rsid w:val="00A923DB"/>
    <w:rsid w:val="00A93E62"/>
    <w:rsid w:val="00AA046E"/>
    <w:rsid w:val="00AA10EB"/>
    <w:rsid w:val="00AA3B70"/>
    <w:rsid w:val="00AA78AC"/>
    <w:rsid w:val="00AB0D4F"/>
    <w:rsid w:val="00AB11A0"/>
    <w:rsid w:val="00AD0D6F"/>
    <w:rsid w:val="00AD11D3"/>
    <w:rsid w:val="00AD5488"/>
    <w:rsid w:val="00AE013B"/>
    <w:rsid w:val="00AE07D7"/>
    <w:rsid w:val="00AE1227"/>
    <w:rsid w:val="00AE312E"/>
    <w:rsid w:val="00AE6ABA"/>
    <w:rsid w:val="00AE6C5B"/>
    <w:rsid w:val="00AE7D0F"/>
    <w:rsid w:val="00AF792B"/>
    <w:rsid w:val="00B01869"/>
    <w:rsid w:val="00B02263"/>
    <w:rsid w:val="00B024BE"/>
    <w:rsid w:val="00B116AF"/>
    <w:rsid w:val="00B15D65"/>
    <w:rsid w:val="00B2090C"/>
    <w:rsid w:val="00B26760"/>
    <w:rsid w:val="00B34BC5"/>
    <w:rsid w:val="00B34D90"/>
    <w:rsid w:val="00B450CD"/>
    <w:rsid w:val="00B47620"/>
    <w:rsid w:val="00B5306D"/>
    <w:rsid w:val="00B55FF5"/>
    <w:rsid w:val="00B70A77"/>
    <w:rsid w:val="00B733C5"/>
    <w:rsid w:val="00B80822"/>
    <w:rsid w:val="00B9278B"/>
    <w:rsid w:val="00BA18F9"/>
    <w:rsid w:val="00BB588E"/>
    <w:rsid w:val="00BD3B60"/>
    <w:rsid w:val="00BD79BC"/>
    <w:rsid w:val="00C04071"/>
    <w:rsid w:val="00C11248"/>
    <w:rsid w:val="00C11366"/>
    <w:rsid w:val="00C15CF3"/>
    <w:rsid w:val="00C203EF"/>
    <w:rsid w:val="00C205B0"/>
    <w:rsid w:val="00C245E9"/>
    <w:rsid w:val="00C27863"/>
    <w:rsid w:val="00C33851"/>
    <w:rsid w:val="00C37414"/>
    <w:rsid w:val="00C4067C"/>
    <w:rsid w:val="00C406CE"/>
    <w:rsid w:val="00C43D16"/>
    <w:rsid w:val="00C446B3"/>
    <w:rsid w:val="00C44D9A"/>
    <w:rsid w:val="00C45F29"/>
    <w:rsid w:val="00C50A99"/>
    <w:rsid w:val="00C53B96"/>
    <w:rsid w:val="00C546F3"/>
    <w:rsid w:val="00C54D92"/>
    <w:rsid w:val="00C56378"/>
    <w:rsid w:val="00C56A98"/>
    <w:rsid w:val="00C614C9"/>
    <w:rsid w:val="00C61C0D"/>
    <w:rsid w:val="00C63D95"/>
    <w:rsid w:val="00C67E45"/>
    <w:rsid w:val="00C76306"/>
    <w:rsid w:val="00C778F9"/>
    <w:rsid w:val="00C77B7C"/>
    <w:rsid w:val="00C8128B"/>
    <w:rsid w:val="00C86B9C"/>
    <w:rsid w:val="00C96389"/>
    <w:rsid w:val="00CB06A1"/>
    <w:rsid w:val="00CB16CF"/>
    <w:rsid w:val="00CB462B"/>
    <w:rsid w:val="00CB680E"/>
    <w:rsid w:val="00CC195E"/>
    <w:rsid w:val="00CC576D"/>
    <w:rsid w:val="00CC6668"/>
    <w:rsid w:val="00CC7742"/>
    <w:rsid w:val="00CD6EB3"/>
    <w:rsid w:val="00CD7B9D"/>
    <w:rsid w:val="00CD7FCF"/>
    <w:rsid w:val="00CE35BB"/>
    <w:rsid w:val="00CF0B29"/>
    <w:rsid w:val="00CF4AB1"/>
    <w:rsid w:val="00D0276E"/>
    <w:rsid w:val="00D11B6D"/>
    <w:rsid w:val="00D11C95"/>
    <w:rsid w:val="00D12493"/>
    <w:rsid w:val="00D139E3"/>
    <w:rsid w:val="00D2169B"/>
    <w:rsid w:val="00D35FE5"/>
    <w:rsid w:val="00D41BFD"/>
    <w:rsid w:val="00D42A09"/>
    <w:rsid w:val="00D47FE2"/>
    <w:rsid w:val="00D5179F"/>
    <w:rsid w:val="00D51CC1"/>
    <w:rsid w:val="00D53D32"/>
    <w:rsid w:val="00D658D1"/>
    <w:rsid w:val="00D764DA"/>
    <w:rsid w:val="00D80045"/>
    <w:rsid w:val="00D80BCE"/>
    <w:rsid w:val="00D8182B"/>
    <w:rsid w:val="00D90820"/>
    <w:rsid w:val="00D913CA"/>
    <w:rsid w:val="00D9474B"/>
    <w:rsid w:val="00DA4AAF"/>
    <w:rsid w:val="00DA6DB1"/>
    <w:rsid w:val="00DB0724"/>
    <w:rsid w:val="00DB34BA"/>
    <w:rsid w:val="00DC03FD"/>
    <w:rsid w:val="00DC6CB3"/>
    <w:rsid w:val="00DC7A68"/>
    <w:rsid w:val="00DD23D4"/>
    <w:rsid w:val="00DD480C"/>
    <w:rsid w:val="00DD50B5"/>
    <w:rsid w:val="00DD6B33"/>
    <w:rsid w:val="00DD6CC9"/>
    <w:rsid w:val="00DE5587"/>
    <w:rsid w:val="00DE7A75"/>
    <w:rsid w:val="00DF1FF3"/>
    <w:rsid w:val="00DF6287"/>
    <w:rsid w:val="00DF735D"/>
    <w:rsid w:val="00DF74BC"/>
    <w:rsid w:val="00DF76E8"/>
    <w:rsid w:val="00E0069B"/>
    <w:rsid w:val="00E035C5"/>
    <w:rsid w:val="00E12ADE"/>
    <w:rsid w:val="00E23EB7"/>
    <w:rsid w:val="00E314BF"/>
    <w:rsid w:val="00E33C99"/>
    <w:rsid w:val="00E37C93"/>
    <w:rsid w:val="00E402C4"/>
    <w:rsid w:val="00E56499"/>
    <w:rsid w:val="00E60580"/>
    <w:rsid w:val="00E63E87"/>
    <w:rsid w:val="00E660DB"/>
    <w:rsid w:val="00E74007"/>
    <w:rsid w:val="00E843B8"/>
    <w:rsid w:val="00E84EA6"/>
    <w:rsid w:val="00E908BA"/>
    <w:rsid w:val="00E9388A"/>
    <w:rsid w:val="00E95F9E"/>
    <w:rsid w:val="00E968B3"/>
    <w:rsid w:val="00EA0766"/>
    <w:rsid w:val="00EA37DF"/>
    <w:rsid w:val="00EA4BC7"/>
    <w:rsid w:val="00EA79D0"/>
    <w:rsid w:val="00EB6449"/>
    <w:rsid w:val="00EC04C3"/>
    <w:rsid w:val="00ED2BE4"/>
    <w:rsid w:val="00ED5056"/>
    <w:rsid w:val="00EE34D9"/>
    <w:rsid w:val="00EF65D9"/>
    <w:rsid w:val="00F10AE6"/>
    <w:rsid w:val="00F1598D"/>
    <w:rsid w:val="00F25C82"/>
    <w:rsid w:val="00F27DB4"/>
    <w:rsid w:val="00F3303B"/>
    <w:rsid w:val="00F33686"/>
    <w:rsid w:val="00F35691"/>
    <w:rsid w:val="00F44E61"/>
    <w:rsid w:val="00F46424"/>
    <w:rsid w:val="00F5358A"/>
    <w:rsid w:val="00F557CA"/>
    <w:rsid w:val="00F6096C"/>
    <w:rsid w:val="00F60A82"/>
    <w:rsid w:val="00F624F6"/>
    <w:rsid w:val="00F66504"/>
    <w:rsid w:val="00F67D84"/>
    <w:rsid w:val="00F74780"/>
    <w:rsid w:val="00F764A4"/>
    <w:rsid w:val="00F76782"/>
    <w:rsid w:val="00F83078"/>
    <w:rsid w:val="00F90A4B"/>
    <w:rsid w:val="00F9549A"/>
    <w:rsid w:val="00F95C22"/>
    <w:rsid w:val="00FA2364"/>
    <w:rsid w:val="00FB1D0B"/>
    <w:rsid w:val="00FB3C19"/>
    <w:rsid w:val="00FB7045"/>
    <w:rsid w:val="00FC5915"/>
    <w:rsid w:val="00FD1818"/>
    <w:rsid w:val="00FE070E"/>
    <w:rsid w:val="00FE4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88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qFormat/>
    <w:rsid w:val="00170788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170788"/>
    <w:pPr>
      <w:keepNext/>
      <w:numPr>
        <w:ilvl w:val="1"/>
        <w:numId w:val="1"/>
      </w:numPr>
      <w:spacing w:before="240" w:after="60"/>
      <w:outlineLvl w:val="1"/>
    </w:pPr>
  </w:style>
  <w:style w:type="paragraph" w:styleId="30">
    <w:name w:val="heading 3"/>
    <w:basedOn w:val="2"/>
    <w:next w:val="a"/>
    <w:qFormat/>
    <w:rsid w:val="00170788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17078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17078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170788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170788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qFormat/>
    <w:rsid w:val="0017078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17078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rsid w:val="00170788"/>
    <w:pPr>
      <w:keepNext/>
      <w:spacing w:before="0"/>
      <w:ind w:left="6192"/>
    </w:pPr>
    <w:rPr>
      <w:sz w:val="20"/>
      <w:szCs w:val="20"/>
    </w:rPr>
  </w:style>
  <w:style w:type="paragraph" w:styleId="a4">
    <w:name w:val="footer"/>
    <w:basedOn w:val="a"/>
    <w:link w:val="a5"/>
    <w:rsid w:val="001707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70788"/>
  </w:style>
  <w:style w:type="paragraph" w:styleId="a7">
    <w:name w:val="header"/>
    <w:basedOn w:val="a"/>
    <w:link w:val="a8"/>
    <w:uiPriority w:val="99"/>
    <w:rsid w:val="00170788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rsid w:val="00170788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0">
    <w:name w:val="Стиль1"/>
    <w:basedOn w:val="a"/>
    <w:rsid w:val="00170788"/>
    <w:pPr>
      <w:spacing w:before="120"/>
      <w:ind w:firstLine="720"/>
    </w:pPr>
    <w:rPr>
      <w:rFonts w:ascii="Arial" w:hAnsi="Arial"/>
      <w:szCs w:val="20"/>
    </w:rPr>
  </w:style>
  <w:style w:type="paragraph" w:styleId="aa">
    <w:name w:val="Balloon Text"/>
    <w:basedOn w:val="a"/>
    <w:semiHidden/>
    <w:rsid w:val="00170788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170788"/>
    <w:pPr>
      <w:spacing w:after="120"/>
    </w:pPr>
    <w:rPr>
      <w:rFonts w:ascii="Arial" w:hAnsi="Arial"/>
      <w:szCs w:val="20"/>
    </w:rPr>
  </w:style>
  <w:style w:type="paragraph" w:customStyle="1" w:styleId="ac">
    <w:name w:val="Перечисление"/>
    <w:basedOn w:val="a"/>
    <w:next w:val="a"/>
    <w:rsid w:val="00170788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styleId="11">
    <w:name w:val="toc 1"/>
    <w:basedOn w:val="a"/>
    <w:next w:val="a"/>
    <w:autoRedefine/>
    <w:semiHidden/>
    <w:rsid w:val="00170788"/>
    <w:pPr>
      <w:spacing w:before="240" w:after="120"/>
    </w:pPr>
    <w:rPr>
      <w:b/>
      <w:bCs/>
      <w:szCs w:val="20"/>
    </w:rPr>
  </w:style>
  <w:style w:type="paragraph" w:styleId="20">
    <w:name w:val="toc 2"/>
    <w:basedOn w:val="a"/>
    <w:next w:val="a"/>
    <w:autoRedefine/>
    <w:semiHidden/>
    <w:rsid w:val="00170788"/>
    <w:pPr>
      <w:spacing w:before="120"/>
      <w:ind w:left="240"/>
    </w:pPr>
    <w:rPr>
      <w:iCs/>
      <w:szCs w:val="20"/>
    </w:rPr>
  </w:style>
  <w:style w:type="paragraph" w:styleId="3">
    <w:name w:val="toc 3"/>
    <w:basedOn w:val="a"/>
    <w:next w:val="a"/>
    <w:autoRedefine/>
    <w:semiHidden/>
    <w:rsid w:val="00170788"/>
    <w:pPr>
      <w:numPr>
        <w:numId w:val="2"/>
      </w:numPr>
    </w:pPr>
    <w:rPr>
      <w:szCs w:val="20"/>
    </w:rPr>
  </w:style>
  <w:style w:type="paragraph" w:styleId="40">
    <w:name w:val="toc 4"/>
    <w:basedOn w:val="a"/>
    <w:next w:val="a"/>
    <w:autoRedefine/>
    <w:semiHidden/>
    <w:rsid w:val="00170788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170788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170788"/>
    <w:pPr>
      <w:ind w:left="1200"/>
    </w:pPr>
    <w:rPr>
      <w:sz w:val="20"/>
      <w:szCs w:val="20"/>
    </w:rPr>
  </w:style>
  <w:style w:type="paragraph" w:styleId="70">
    <w:name w:val="toc 7"/>
    <w:basedOn w:val="a"/>
    <w:next w:val="a"/>
    <w:autoRedefine/>
    <w:semiHidden/>
    <w:rsid w:val="00170788"/>
    <w:pPr>
      <w:ind w:left="1440"/>
    </w:pPr>
    <w:rPr>
      <w:sz w:val="20"/>
      <w:szCs w:val="20"/>
    </w:rPr>
  </w:style>
  <w:style w:type="paragraph" w:styleId="80">
    <w:name w:val="toc 8"/>
    <w:basedOn w:val="a"/>
    <w:next w:val="a"/>
    <w:autoRedefine/>
    <w:semiHidden/>
    <w:rsid w:val="00170788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rsid w:val="00170788"/>
    <w:pPr>
      <w:ind w:left="1920"/>
    </w:pPr>
    <w:rPr>
      <w:sz w:val="20"/>
      <w:szCs w:val="20"/>
    </w:rPr>
  </w:style>
  <w:style w:type="paragraph" w:customStyle="1" w:styleId="ad">
    <w:name w:val="Перечисление (список) Знак Знак"/>
    <w:basedOn w:val="a"/>
    <w:next w:val="a"/>
    <w:rsid w:val="00170788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character" w:customStyle="1" w:styleId="ae">
    <w:name w:val="Перечисление (список) Знак Знак Знак"/>
    <w:basedOn w:val="a0"/>
    <w:rsid w:val="00170788"/>
    <w:rPr>
      <w:sz w:val="24"/>
      <w:lang w:val="ru-RU" w:eastAsia="ru-RU" w:bidi="ar-SA"/>
    </w:rPr>
  </w:style>
  <w:style w:type="paragraph" w:customStyle="1" w:styleId="12">
    <w:name w:val="Верхний колонтитул1"/>
    <w:basedOn w:val="a"/>
    <w:rsid w:val="00170788"/>
    <w:pPr>
      <w:tabs>
        <w:tab w:val="center" w:pos="4153"/>
        <w:tab w:val="right" w:pos="8306"/>
      </w:tabs>
      <w:spacing w:before="0"/>
    </w:pPr>
    <w:rPr>
      <w:rFonts w:ascii="Arial" w:hAnsi="Arial"/>
      <w:szCs w:val="20"/>
    </w:rPr>
  </w:style>
  <w:style w:type="paragraph" w:styleId="af">
    <w:name w:val="Title"/>
    <w:basedOn w:val="a"/>
    <w:link w:val="af0"/>
    <w:uiPriority w:val="10"/>
    <w:qFormat/>
    <w:rsid w:val="00170788"/>
    <w:pPr>
      <w:spacing w:before="0"/>
      <w:ind w:left="5670"/>
      <w:jc w:val="center"/>
    </w:pPr>
    <w:rPr>
      <w:b/>
      <w:sz w:val="28"/>
      <w:szCs w:val="28"/>
    </w:rPr>
  </w:style>
  <w:style w:type="paragraph" w:styleId="21">
    <w:name w:val="Body Text Indent 2"/>
    <w:basedOn w:val="a"/>
    <w:rsid w:val="00170788"/>
    <w:pPr>
      <w:ind w:left="5220"/>
      <w:jc w:val="center"/>
    </w:pPr>
    <w:rPr>
      <w:b/>
      <w:sz w:val="28"/>
      <w:szCs w:val="28"/>
    </w:rPr>
  </w:style>
  <w:style w:type="paragraph" w:styleId="31">
    <w:name w:val="Body Text Indent 3"/>
    <w:basedOn w:val="a"/>
    <w:rsid w:val="00170788"/>
    <w:pPr>
      <w:ind w:firstLine="567"/>
      <w:jc w:val="both"/>
    </w:pPr>
    <w:rPr>
      <w:snapToGrid w:val="0"/>
    </w:rPr>
  </w:style>
  <w:style w:type="character" w:customStyle="1" w:styleId="apple-converted-space">
    <w:name w:val="apple-converted-space"/>
    <w:basedOn w:val="a0"/>
    <w:rsid w:val="00C04071"/>
  </w:style>
  <w:style w:type="paragraph" w:styleId="af1">
    <w:name w:val="List Paragraph"/>
    <w:basedOn w:val="a"/>
    <w:uiPriority w:val="34"/>
    <w:qFormat/>
    <w:rsid w:val="00C04071"/>
    <w:pPr>
      <w:spacing w:before="0"/>
      <w:ind w:left="720"/>
      <w:contextualSpacing/>
    </w:pPr>
    <w:rPr>
      <w:sz w:val="20"/>
      <w:szCs w:val="20"/>
    </w:rPr>
  </w:style>
  <w:style w:type="table" w:styleId="af2">
    <w:name w:val="Table Grid"/>
    <w:basedOn w:val="a1"/>
    <w:uiPriority w:val="39"/>
    <w:rsid w:val="007B6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semiHidden/>
    <w:rsid w:val="007B6344"/>
    <w:rPr>
      <w:sz w:val="16"/>
      <w:szCs w:val="16"/>
    </w:rPr>
  </w:style>
  <w:style w:type="paragraph" w:styleId="af4">
    <w:name w:val="annotation text"/>
    <w:basedOn w:val="a"/>
    <w:link w:val="af5"/>
    <w:semiHidden/>
    <w:rsid w:val="007B6344"/>
    <w:pPr>
      <w:spacing w:before="0"/>
    </w:pPr>
    <w:rPr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semiHidden/>
    <w:rsid w:val="007B6344"/>
    <w:rPr>
      <w:lang w:eastAsia="en-US"/>
    </w:rPr>
  </w:style>
  <w:style w:type="paragraph" w:styleId="af6">
    <w:name w:val="annotation subject"/>
    <w:basedOn w:val="af4"/>
    <w:next w:val="af4"/>
    <w:link w:val="af7"/>
    <w:semiHidden/>
    <w:rsid w:val="007B6344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7B6344"/>
    <w:rPr>
      <w:b/>
      <w:bCs/>
      <w:lang w:eastAsia="en-US"/>
    </w:rPr>
  </w:style>
  <w:style w:type="paragraph" w:styleId="af8">
    <w:name w:val="footnote text"/>
    <w:basedOn w:val="a"/>
    <w:link w:val="af9"/>
    <w:semiHidden/>
    <w:rsid w:val="007B6344"/>
    <w:pPr>
      <w:spacing w:before="0"/>
    </w:pPr>
    <w:rPr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semiHidden/>
    <w:rsid w:val="007B6344"/>
    <w:rPr>
      <w:lang w:eastAsia="en-US"/>
    </w:rPr>
  </w:style>
  <w:style w:type="character" w:styleId="afa">
    <w:name w:val="footnote reference"/>
    <w:basedOn w:val="a0"/>
    <w:semiHidden/>
    <w:rsid w:val="007B6344"/>
    <w:rPr>
      <w:vertAlign w:val="superscript"/>
    </w:rPr>
  </w:style>
  <w:style w:type="paragraph" w:customStyle="1" w:styleId="CM1">
    <w:name w:val="CM1"/>
    <w:basedOn w:val="a"/>
    <w:next w:val="a"/>
    <w:rsid w:val="007B6344"/>
    <w:pPr>
      <w:widowControl w:val="0"/>
      <w:autoSpaceDE w:val="0"/>
      <w:autoSpaceDN w:val="0"/>
      <w:adjustRightInd w:val="0"/>
      <w:spacing w:before="0" w:line="323" w:lineRule="atLeast"/>
    </w:pPr>
  </w:style>
  <w:style w:type="character" w:styleId="afb">
    <w:name w:val="Emphasis"/>
    <w:basedOn w:val="a0"/>
    <w:qFormat/>
    <w:rsid w:val="007B6344"/>
    <w:rPr>
      <w:i/>
      <w:iCs/>
    </w:rPr>
  </w:style>
  <w:style w:type="paragraph" w:styleId="afc">
    <w:name w:val="caption"/>
    <w:basedOn w:val="a"/>
    <w:next w:val="a"/>
    <w:qFormat/>
    <w:rsid w:val="007B6344"/>
    <w:pPr>
      <w:spacing w:before="0"/>
      <w:jc w:val="center"/>
    </w:pPr>
    <w:rPr>
      <w:b/>
      <w:bCs/>
    </w:rPr>
  </w:style>
  <w:style w:type="paragraph" w:customStyle="1" w:styleId="afd">
    <w:name w:val="Знак Знак Знак"/>
    <w:basedOn w:val="a"/>
    <w:rsid w:val="007B6344"/>
    <w:pPr>
      <w:spacing w:before="0"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EA0766"/>
    <w:rPr>
      <w:sz w:val="24"/>
      <w:szCs w:val="24"/>
    </w:rPr>
  </w:style>
  <w:style w:type="character" w:styleId="afe">
    <w:name w:val="Hyperlink"/>
    <w:basedOn w:val="a0"/>
    <w:unhideWhenUsed/>
    <w:rsid w:val="00F557CA"/>
    <w:rPr>
      <w:color w:val="0000FF"/>
      <w:u w:val="single"/>
    </w:rPr>
  </w:style>
  <w:style w:type="character" w:customStyle="1" w:styleId="22">
    <w:name w:val="Основной текст (2)_"/>
    <w:basedOn w:val="a0"/>
    <w:link w:val="23"/>
    <w:rsid w:val="00291963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91963"/>
    <w:pPr>
      <w:shd w:val="clear" w:color="auto" w:fill="FFFFFF"/>
      <w:spacing w:before="0" w:line="235" w:lineRule="exact"/>
      <w:jc w:val="center"/>
    </w:pPr>
    <w:rPr>
      <w:sz w:val="19"/>
      <w:szCs w:val="19"/>
    </w:rPr>
  </w:style>
  <w:style w:type="character" w:customStyle="1" w:styleId="aff">
    <w:name w:val="Основной текст_"/>
    <w:basedOn w:val="a0"/>
    <w:link w:val="13"/>
    <w:rsid w:val="00291963"/>
    <w:rPr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f"/>
    <w:rsid w:val="00291963"/>
    <w:pPr>
      <w:shd w:val="clear" w:color="auto" w:fill="FFFFFF"/>
      <w:spacing w:before="0" w:after="660" w:line="0" w:lineRule="atLeast"/>
    </w:pPr>
    <w:rPr>
      <w:sz w:val="25"/>
      <w:szCs w:val="25"/>
    </w:rPr>
  </w:style>
  <w:style w:type="character" w:customStyle="1" w:styleId="aff0">
    <w:name w:val="Колонтитул"/>
    <w:basedOn w:val="a0"/>
    <w:rsid w:val="002919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2">
    <w:name w:val="Основной текст (3)_"/>
    <w:basedOn w:val="a0"/>
    <w:link w:val="33"/>
    <w:rsid w:val="00291963"/>
    <w:rPr>
      <w:sz w:val="22"/>
      <w:szCs w:val="22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91963"/>
    <w:pPr>
      <w:shd w:val="clear" w:color="auto" w:fill="FFFFFF"/>
      <w:spacing w:before="0" w:line="274" w:lineRule="exact"/>
    </w:pPr>
    <w:rPr>
      <w:sz w:val="22"/>
      <w:szCs w:val="22"/>
    </w:rPr>
  </w:style>
  <w:style w:type="character" w:customStyle="1" w:styleId="14">
    <w:name w:val="Заголовок №1_"/>
    <w:basedOn w:val="a0"/>
    <w:link w:val="15"/>
    <w:rsid w:val="00291963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291963"/>
    <w:pPr>
      <w:shd w:val="clear" w:color="auto" w:fill="FFFFFF"/>
      <w:spacing w:before="300" w:after="300" w:line="0" w:lineRule="atLeast"/>
      <w:outlineLvl w:val="0"/>
    </w:pPr>
    <w:rPr>
      <w:sz w:val="26"/>
      <w:szCs w:val="26"/>
    </w:rPr>
  </w:style>
  <w:style w:type="table" w:customStyle="1" w:styleId="16">
    <w:name w:val="Сетка таблицы1"/>
    <w:basedOn w:val="a1"/>
    <w:next w:val="af2"/>
    <w:uiPriority w:val="59"/>
    <w:rsid w:val="006B4D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semiHidden/>
    <w:unhideWhenUsed/>
    <w:rsid w:val="006B4D9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6B4D99"/>
    <w:rPr>
      <w:sz w:val="24"/>
      <w:szCs w:val="24"/>
    </w:rPr>
  </w:style>
  <w:style w:type="character" w:customStyle="1" w:styleId="af0">
    <w:name w:val="Название Знак"/>
    <w:basedOn w:val="a0"/>
    <w:link w:val="af"/>
    <w:uiPriority w:val="10"/>
    <w:rsid w:val="00B55FF5"/>
    <w:rPr>
      <w:b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55FF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5FF5"/>
    <w:pPr>
      <w:widowControl w:val="0"/>
      <w:spacing w:before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310">
    <w:name w:val="Основной текст с отступом 31"/>
    <w:basedOn w:val="a"/>
    <w:rsid w:val="00DD50B5"/>
    <w:pPr>
      <w:suppressAutoHyphens/>
      <w:spacing w:before="0" w:after="120"/>
      <w:ind w:left="283"/>
    </w:pPr>
    <w:rPr>
      <w:sz w:val="16"/>
      <w:szCs w:val="16"/>
      <w:lang w:eastAsia="ar-SA"/>
    </w:rPr>
  </w:style>
  <w:style w:type="paragraph" w:customStyle="1" w:styleId="17">
    <w:name w:val="Обычный1"/>
    <w:rsid w:val="00DD50B5"/>
    <w:pPr>
      <w:suppressAutoHyphens/>
      <w:snapToGrid w:val="0"/>
      <w:spacing w:before="100" w:after="100"/>
    </w:pPr>
    <w:rPr>
      <w:sz w:val="24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87272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7272B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E60580"/>
    <w:rPr>
      <w:sz w:val="24"/>
      <w:szCs w:val="24"/>
    </w:rPr>
  </w:style>
  <w:style w:type="character" w:customStyle="1" w:styleId="Bodytext">
    <w:name w:val="Body text_"/>
    <w:basedOn w:val="a0"/>
    <w:link w:val="26"/>
    <w:uiPriority w:val="99"/>
    <w:rsid w:val="00E60580"/>
    <w:rPr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E60580"/>
    <w:rPr>
      <w:sz w:val="27"/>
      <w:szCs w:val="27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rsid w:val="00E60580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E60580"/>
    <w:pPr>
      <w:shd w:val="clear" w:color="auto" w:fill="FFFFFF"/>
      <w:spacing w:before="0" w:after="480" w:line="0" w:lineRule="atLeast"/>
      <w:jc w:val="center"/>
    </w:pPr>
    <w:rPr>
      <w:sz w:val="27"/>
      <w:szCs w:val="27"/>
    </w:rPr>
  </w:style>
  <w:style w:type="paragraph" w:customStyle="1" w:styleId="Bodytext20">
    <w:name w:val="Body text (2)"/>
    <w:basedOn w:val="a"/>
    <w:link w:val="Bodytext2"/>
    <w:rsid w:val="00E60580"/>
    <w:pPr>
      <w:shd w:val="clear" w:color="auto" w:fill="FFFFFF"/>
      <w:spacing w:before="960" w:line="398" w:lineRule="exact"/>
      <w:jc w:val="center"/>
    </w:pPr>
    <w:rPr>
      <w:sz w:val="27"/>
      <w:szCs w:val="27"/>
    </w:rPr>
  </w:style>
  <w:style w:type="paragraph" w:customStyle="1" w:styleId="Heading10">
    <w:name w:val="Heading #1"/>
    <w:basedOn w:val="a"/>
    <w:link w:val="Heading1"/>
    <w:rsid w:val="00E60580"/>
    <w:pPr>
      <w:shd w:val="clear" w:color="auto" w:fill="FFFFFF"/>
      <w:spacing w:before="0" w:line="322" w:lineRule="exact"/>
      <w:outlineLvl w:val="0"/>
    </w:pPr>
    <w:rPr>
      <w:sz w:val="27"/>
      <w:szCs w:val="27"/>
    </w:rPr>
  </w:style>
  <w:style w:type="paragraph" w:customStyle="1" w:styleId="Default">
    <w:name w:val="Default"/>
    <w:rsid w:val="00E605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10">
    <w:name w:val="Заголовок 11"/>
    <w:basedOn w:val="a"/>
    <w:uiPriority w:val="1"/>
    <w:qFormat/>
    <w:rsid w:val="0063487F"/>
    <w:pPr>
      <w:widowControl w:val="0"/>
      <w:autoSpaceDE w:val="0"/>
      <w:autoSpaceDN w:val="0"/>
      <w:spacing w:before="0"/>
      <w:ind w:left="163" w:right="159"/>
      <w:jc w:val="center"/>
      <w:outlineLvl w:val="1"/>
    </w:pPr>
    <w:rPr>
      <w:b/>
      <w:bCs/>
      <w:sz w:val="28"/>
      <w:szCs w:val="28"/>
      <w:lang w:bidi="ru-RU"/>
    </w:rPr>
  </w:style>
  <w:style w:type="character" w:styleId="aff1">
    <w:name w:val="Strong"/>
    <w:uiPriority w:val="22"/>
    <w:qFormat/>
    <w:rsid w:val="00AE6C5B"/>
    <w:rPr>
      <w:b/>
      <w:bCs/>
    </w:rPr>
  </w:style>
  <w:style w:type="paragraph" w:customStyle="1" w:styleId="ConsPlusNormal">
    <w:name w:val="ConsPlusNormal"/>
    <w:rsid w:val="00C614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4">
    <w:name w:val="Body text4"/>
    <w:basedOn w:val="Bodytext"/>
    <w:uiPriority w:val="99"/>
    <w:rsid w:val="0044071B"/>
    <w:rPr>
      <w:rFonts w:ascii="Times New Roman" w:hAnsi="Times New Roman" w:cs="Times New Roman"/>
      <w:spacing w:val="0"/>
      <w:sz w:val="27"/>
      <w:szCs w:val="27"/>
      <w:shd w:val="clear" w:color="auto" w:fill="FFFFFF"/>
      <w:lang w:val="en-US" w:eastAsia="en-US"/>
    </w:rPr>
  </w:style>
  <w:style w:type="character" w:customStyle="1" w:styleId="Bodytext3">
    <w:name w:val="Body text3"/>
    <w:basedOn w:val="Bodytext"/>
    <w:uiPriority w:val="99"/>
    <w:rsid w:val="0044071B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BodytextSpacing-1pt">
    <w:name w:val="Body text + Spacing -1 pt"/>
    <w:basedOn w:val="Bodytext"/>
    <w:uiPriority w:val="99"/>
    <w:rsid w:val="0044071B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BodytextSpacing-1pt1">
    <w:name w:val="Body text + Spacing -1 pt1"/>
    <w:basedOn w:val="Bodytext"/>
    <w:uiPriority w:val="99"/>
    <w:rsid w:val="0044071B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Bodytext14pt">
    <w:name w:val="Body text + 14 pt"/>
    <w:basedOn w:val="Bodytext"/>
    <w:uiPriority w:val="99"/>
    <w:rsid w:val="0044071B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Bodytext30">
    <w:name w:val="Body text (3)_"/>
    <w:basedOn w:val="a0"/>
    <w:link w:val="Bodytext31"/>
    <w:uiPriority w:val="99"/>
    <w:rsid w:val="0044071B"/>
    <w:rPr>
      <w:b/>
      <w:bCs/>
      <w:sz w:val="26"/>
      <w:szCs w:val="26"/>
      <w:shd w:val="clear" w:color="auto" w:fill="FFFFFF"/>
    </w:rPr>
  </w:style>
  <w:style w:type="character" w:customStyle="1" w:styleId="Bodytext21">
    <w:name w:val="Body text2"/>
    <w:basedOn w:val="Bodytext"/>
    <w:uiPriority w:val="99"/>
    <w:rsid w:val="0044071B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uiPriority w:val="99"/>
    <w:rsid w:val="0044071B"/>
    <w:pPr>
      <w:shd w:val="clear" w:color="auto" w:fill="FFFFFF"/>
      <w:spacing w:before="0" w:line="298" w:lineRule="exact"/>
      <w:ind w:hanging="560"/>
      <w:jc w:val="center"/>
    </w:pPr>
    <w:rPr>
      <w:rFonts w:eastAsia="Arial Unicode MS"/>
      <w:sz w:val="27"/>
      <w:szCs w:val="27"/>
    </w:rPr>
  </w:style>
  <w:style w:type="paragraph" w:customStyle="1" w:styleId="Heading11">
    <w:name w:val="Heading #11"/>
    <w:basedOn w:val="a"/>
    <w:uiPriority w:val="99"/>
    <w:rsid w:val="0044071B"/>
    <w:pPr>
      <w:shd w:val="clear" w:color="auto" w:fill="FFFFFF"/>
      <w:spacing w:before="0" w:after="60" w:line="240" w:lineRule="atLeast"/>
      <w:outlineLvl w:val="0"/>
    </w:pPr>
    <w:rPr>
      <w:rFonts w:eastAsia="Arial Unicode MS"/>
      <w:b/>
      <w:bCs/>
      <w:sz w:val="26"/>
      <w:szCs w:val="26"/>
    </w:rPr>
  </w:style>
  <w:style w:type="paragraph" w:customStyle="1" w:styleId="Bodytext210">
    <w:name w:val="Body text (2)1"/>
    <w:basedOn w:val="a"/>
    <w:uiPriority w:val="99"/>
    <w:rsid w:val="0044071B"/>
    <w:pPr>
      <w:shd w:val="clear" w:color="auto" w:fill="FFFFFF"/>
      <w:spacing w:before="0" w:line="240" w:lineRule="atLeast"/>
      <w:jc w:val="both"/>
    </w:pPr>
    <w:rPr>
      <w:rFonts w:eastAsia="Arial Unicode MS"/>
      <w:spacing w:val="-30"/>
      <w:sz w:val="101"/>
      <w:szCs w:val="101"/>
      <w:lang w:val="en-US" w:eastAsia="en-US"/>
    </w:rPr>
  </w:style>
  <w:style w:type="paragraph" w:customStyle="1" w:styleId="Bodytext31">
    <w:name w:val="Body text (3)"/>
    <w:basedOn w:val="a"/>
    <w:link w:val="Bodytext30"/>
    <w:uiPriority w:val="99"/>
    <w:rsid w:val="0044071B"/>
    <w:pPr>
      <w:shd w:val="clear" w:color="auto" w:fill="FFFFFF"/>
      <w:spacing w:before="360" w:after="240" w:line="240" w:lineRule="atLeast"/>
    </w:pPr>
    <w:rPr>
      <w:b/>
      <w:bCs/>
      <w:sz w:val="26"/>
      <w:szCs w:val="26"/>
    </w:rPr>
  </w:style>
  <w:style w:type="character" w:customStyle="1" w:styleId="Bodytext6">
    <w:name w:val="Body text6"/>
    <w:basedOn w:val="Bodytext"/>
    <w:uiPriority w:val="99"/>
    <w:rsid w:val="008F4633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Bodytext5">
    <w:name w:val="Body text5"/>
    <w:basedOn w:val="Bodytext"/>
    <w:uiPriority w:val="99"/>
    <w:rsid w:val="008F4633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ConsPlusTitle">
    <w:name w:val="ConsPlusTitle"/>
    <w:uiPriority w:val="99"/>
    <w:rsid w:val="00C61C0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1">
    <w:name w:val="Основной текст11"/>
    <w:basedOn w:val="a"/>
    <w:rsid w:val="006E0CEA"/>
    <w:pPr>
      <w:shd w:val="clear" w:color="auto" w:fill="FFFFFF"/>
      <w:spacing w:before="0" w:after="1080" w:line="322" w:lineRule="exact"/>
      <w:ind w:hanging="660"/>
      <w:jc w:val="center"/>
    </w:pPr>
    <w:rPr>
      <w:color w:val="000000"/>
      <w:sz w:val="27"/>
      <w:szCs w:val="27"/>
    </w:rPr>
  </w:style>
  <w:style w:type="character" w:customStyle="1" w:styleId="27">
    <w:name w:val="Заголовок №2_"/>
    <w:basedOn w:val="a0"/>
    <w:link w:val="28"/>
    <w:rsid w:val="006E0CEA"/>
    <w:rPr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6E0CEA"/>
    <w:pPr>
      <w:shd w:val="clear" w:color="auto" w:fill="FFFFFF"/>
      <w:spacing w:before="0" w:after="720" w:line="0" w:lineRule="atLeast"/>
      <w:ind w:hanging="260"/>
      <w:outlineLvl w:val="1"/>
    </w:pPr>
    <w:rPr>
      <w:sz w:val="27"/>
      <w:szCs w:val="27"/>
    </w:rPr>
  </w:style>
  <w:style w:type="character" w:customStyle="1" w:styleId="51">
    <w:name w:val="Основной текст (5)_"/>
    <w:basedOn w:val="a0"/>
    <w:rsid w:val="00F25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ff2">
    <w:name w:val="Основной текст + Курсив"/>
    <w:basedOn w:val="aff"/>
    <w:rsid w:val="00F25C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1">
    <w:name w:val="Основной текст6"/>
    <w:basedOn w:val="aff"/>
    <w:rsid w:val="00F25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71">
    <w:name w:val="Основной текст7"/>
    <w:basedOn w:val="aff"/>
    <w:rsid w:val="00F25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52">
    <w:name w:val="Основной текст (5)"/>
    <w:basedOn w:val="51"/>
    <w:rsid w:val="00F25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udact.ru/law/prikaz-mintruda-rossii-ot-19112013-n-685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OYOTA\&#1054;&#1073;&#1097;&#1080;&#1077;%20&#1076;&#1086;&#1082;&#1091;&#1084;&#1077;&#1085;&#1090;&#1099;%20&#1057;&#1052;&#1050;\&#1064;&#1072;&#1073;&#1083;&#1086;&#1085;&#1099;%20&#1076;&#1086;&#1082;&#1091;&#1084;&#1077;&#1085;&#1090;&#1086;&#1074;%20&#1057;&#1052;&#1050;\&#1044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EE8F-653D-4FA2-80A3-62D6D93D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ДП</Template>
  <TotalTime>88</TotalTime>
  <Pages>7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2021-04-14T06:21:00Z</cp:lastPrinted>
  <dcterms:created xsi:type="dcterms:W3CDTF">2021-04-14T06:22:00Z</dcterms:created>
  <dcterms:modified xsi:type="dcterms:W3CDTF">2021-05-18T05:59:00Z</dcterms:modified>
</cp:coreProperties>
</file>